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2"/>
        <w:gridCol w:w="4240"/>
        <w:gridCol w:w="4836"/>
      </w:tblGrid>
      <w:tr w:rsidR="00544BA8" w:rsidRPr="00A65C15" w:rsidTr="00C21768">
        <w:trPr>
          <w:trHeight w:val="654"/>
        </w:trPr>
        <w:tc>
          <w:tcPr>
            <w:tcW w:w="1272" w:type="dxa"/>
          </w:tcPr>
          <w:p w:rsidR="00544BA8" w:rsidRPr="00A65C15" w:rsidRDefault="00D863D4" w:rsidP="00507C81">
            <w:pPr>
              <w:rPr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A65C15"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628650"/>
                  <wp:effectExtent l="19050" t="0" r="9525" b="0"/>
                  <wp:docPr id="1" name="Picture 1" descr="vncuba-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ncuba-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544BA8" w:rsidRPr="00A65C15" w:rsidRDefault="00544BA8" w:rsidP="00E95B1C">
            <w:pPr>
              <w:jc w:val="center"/>
              <w:rPr>
                <w:sz w:val="24"/>
                <w:szCs w:val="24"/>
                <w:lang w:val="es-MX"/>
              </w:rPr>
            </w:pPr>
            <w:r w:rsidRPr="00A65C15">
              <w:rPr>
                <w:sz w:val="24"/>
                <w:szCs w:val="24"/>
                <w:lang w:val="es-MX"/>
              </w:rPr>
              <w:t>SỞ Y TẾ HÀ NỘI</w:t>
            </w:r>
          </w:p>
          <w:p w:rsidR="00544BA8" w:rsidRPr="00A65C15" w:rsidRDefault="00544BA8" w:rsidP="00E95B1C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A65C15">
              <w:rPr>
                <w:b/>
                <w:sz w:val="24"/>
                <w:szCs w:val="24"/>
                <w:lang w:val="nl-NL"/>
              </w:rPr>
              <w:t>BỆNH VIỆN HN VIỆT NAM – CU BA</w:t>
            </w:r>
          </w:p>
          <w:p w:rsidR="00092873" w:rsidRPr="00A65C15" w:rsidRDefault="003A6956" w:rsidP="008C52A6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33654</wp:posOffset>
                      </wp:positionV>
                      <wp:extent cx="1476375" cy="0"/>
                      <wp:effectExtent l="0" t="0" r="9525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.65pt,2.65pt" to="156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4836" w:type="dxa"/>
          </w:tcPr>
          <w:p w:rsidR="00C21768" w:rsidRDefault="00A227D1" w:rsidP="00C21768">
            <w:pPr>
              <w:jc w:val="right"/>
              <w:rPr>
                <w:b/>
                <w:sz w:val="24"/>
                <w:szCs w:val="24"/>
              </w:rPr>
            </w:pPr>
            <w:r w:rsidRPr="00C21768">
              <w:rPr>
                <w:b/>
                <w:sz w:val="24"/>
                <w:szCs w:val="24"/>
              </w:rPr>
              <w:t xml:space="preserve">Người bệnh </w:t>
            </w:r>
            <w:r w:rsidR="00C21768" w:rsidRPr="00C21768">
              <w:rPr>
                <w:b/>
                <w:sz w:val="24"/>
                <w:szCs w:val="24"/>
              </w:rPr>
              <w:t xml:space="preserve">tự đến </w:t>
            </w:r>
            <w:r w:rsidRPr="00C21768">
              <w:rPr>
                <w:b/>
                <w:sz w:val="24"/>
                <w:szCs w:val="24"/>
              </w:rPr>
              <w:sym w:font="Wingdings 2" w:char="F0A3"/>
            </w:r>
            <w:r w:rsidR="00C21768" w:rsidRPr="00C21768">
              <w:rPr>
                <w:b/>
                <w:sz w:val="24"/>
                <w:szCs w:val="24"/>
              </w:rPr>
              <w:t xml:space="preserve"> </w:t>
            </w:r>
          </w:p>
          <w:p w:rsidR="00C21768" w:rsidRPr="00C21768" w:rsidRDefault="00C21768" w:rsidP="00C21768">
            <w:pPr>
              <w:jc w:val="right"/>
              <w:rPr>
                <w:b/>
                <w:sz w:val="24"/>
                <w:szCs w:val="24"/>
              </w:rPr>
            </w:pPr>
            <w:r w:rsidRPr="00C21768">
              <w:rPr>
                <w:b/>
                <w:sz w:val="24"/>
                <w:szCs w:val="24"/>
              </w:rPr>
              <w:t xml:space="preserve">Người bệnh theo hẹn </w:t>
            </w:r>
            <w:r w:rsidRPr="00C21768">
              <w:rPr>
                <w:b/>
                <w:sz w:val="24"/>
                <w:szCs w:val="24"/>
              </w:rPr>
              <w:sym w:font="Wingdings 2" w:char="F0A3"/>
            </w:r>
          </w:p>
          <w:p w:rsidR="00A227D1" w:rsidRPr="00C21768" w:rsidRDefault="00A227D1" w:rsidP="00C21768">
            <w:pPr>
              <w:jc w:val="right"/>
              <w:rPr>
                <w:b/>
                <w:sz w:val="24"/>
                <w:szCs w:val="24"/>
              </w:rPr>
            </w:pPr>
            <w:r w:rsidRPr="00A65C15">
              <w:rPr>
                <w:sz w:val="24"/>
                <w:szCs w:val="24"/>
              </w:rPr>
              <w:tab/>
            </w:r>
            <w:r w:rsidRPr="00A65C15">
              <w:rPr>
                <w:sz w:val="24"/>
                <w:szCs w:val="24"/>
              </w:rPr>
              <w:tab/>
              <w:t xml:space="preserve">        </w:t>
            </w:r>
            <w:r w:rsidR="00252A88" w:rsidRPr="00A65C15">
              <w:rPr>
                <w:sz w:val="24"/>
                <w:szCs w:val="24"/>
              </w:rPr>
              <w:t xml:space="preserve">       </w:t>
            </w:r>
            <w:r w:rsidR="00A65C15">
              <w:rPr>
                <w:sz w:val="24"/>
                <w:szCs w:val="24"/>
              </w:rPr>
              <w:t xml:space="preserve">      </w:t>
            </w:r>
            <w:r w:rsidR="00936D4D">
              <w:rPr>
                <w:sz w:val="24"/>
                <w:szCs w:val="24"/>
              </w:rPr>
              <w:t xml:space="preserve"> </w:t>
            </w:r>
            <w:r w:rsidRPr="00A65C15">
              <w:rPr>
                <w:b/>
                <w:sz w:val="24"/>
                <w:szCs w:val="24"/>
              </w:rPr>
              <w:t>Người nhà</w:t>
            </w:r>
            <w:r w:rsidRPr="00C21768">
              <w:rPr>
                <w:b/>
                <w:sz w:val="24"/>
                <w:szCs w:val="24"/>
              </w:rPr>
              <w:t xml:space="preserve"> </w:t>
            </w:r>
            <w:r w:rsidRPr="00C21768">
              <w:rPr>
                <w:b/>
                <w:sz w:val="24"/>
                <w:szCs w:val="24"/>
              </w:rPr>
              <w:sym w:font="Wingdings 2" w:char="F0A3"/>
            </w:r>
          </w:p>
          <w:p w:rsidR="00544BA8" w:rsidRDefault="00C21768" w:rsidP="00C2176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A227D1" w:rsidRPr="00A65C15">
              <w:rPr>
                <w:b/>
                <w:sz w:val="24"/>
                <w:szCs w:val="24"/>
              </w:rPr>
              <w:t xml:space="preserve">Khác </w:t>
            </w:r>
            <w:r>
              <w:rPr>
                <w:sz w:val="24"/>
                <w:szCs w:val="24"/>
              </w:rPr>
              <w:t>…</w:t>
            </w:r>
            <w:r w:rsidR="00456D59" w:rsidRPr="00C2176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</w:t>
            </w:r>
          </w:p>
          <w:p w:rsidR="00C21768" w:rsidRPr="00C21768" w:rsidRDefault="00C21768" w:rsidP="00C21768">
            <w:pPr>
              <w:jc w:val="right"/>
              <w:rPr>
                <w:sz w:val="10"/>
                <w:szCs w:val="10"/>
                <w:lang w:val="nl-NL"/>
              </w:rPr>
            </w:pPr>
          </w:p>
        </w:tc>
      </w:tr>
    </w:tbl>
    <w:p w:rsidR="009C7BF8" w:rsidRDefault="00092873" w:rsidP="00E95B1C">
      <w:pPr>
        <w:jc w:val="center"/>
        <w:rPr>
          <w:b/>
          <w:sz w:val="30"/>
          <w:szCs w:val="30"/>
        </w:rPr>
      </w:pPr>
      <w:r w:rsidRPr="00931C23">
        <w:rPr>
          <w:b/>
          <w:sz w:val="30"/>
          <w:szCs w:val="30"/>
        </w:rPr>
        <w:t>TỜ KHAI Y TẾ</w:t>
      </w:r>
      <w:r w:rsidR="00272B2E" w:rsidRPr="00931C23">
        <w:rPr>
          <w:b/>
          <w:sz w:val="30"/>
          <w:szCs w:val="30"/>
        </w:rPr>
        <w:t xml:space="preserve"> </w:t>
      </w:r>
    </w:p>
    <w:p w:rsidR="00D35A87" w:rsidRPr="00C21768" w:rsidRDefault="00D35A87" w:rsidP="00E95B1C">
      <w:pPr>
        <w:jc w:val="center"/>
        <w:rPr>
          <w:b/>
          <w:i/>
          <w:sz w:val="24"/>
          <w:szCs w:val="24"/>
        </w:rPr>
      </w:pPr>
      <w:r w:rsidRPr="00C21768">
        <w:rPr>
          <w:b/>
          <w:i/>
          <w:sz w:val="24"/>
          <w:szCs w:val="24"/>
        </w:rPr>
        <w:t xml:space="preserve">(Cảnh báo: </w:t>
      </w:r>
      <w:r w:rsidR="00B26BCF" w:rsidRPr="00C21768">
        <w:rPr>
          <w:b/>
          <w:i/>
          <w:sz w:val="24"/>
          <w:szCs w:val="24"/>
        </w:rPr>
        <w:t>Khai thông tin sai là vi phạm pháp luật Việt Nam, có thể bị xử lý hình sự)</w:t>
      </w:r>
    </w:p>
    <w:p w:rsidR="009C7BF8" w:rsidRPr="00C21768" w:rsidRDefault="00D24B47" w:rsidP="00BC2F91">
      <w:pPr>
        <w:spacing w:line="276" w:lineRule="auto"/>
        <w:rPr>
          <w:b/>
        </w:rPr>
      </w:pPr>
      <w:r w:rsidRPr="00C21768">
        <w:rPr>
          <w:b/>
        </w:rPr>
        <w:t>1</w:t>
      </w:r>
      <w:r w:rsidR="009C7BF8" w:rsidRPr="00C21768">
        <w:rPr>
          <w:b/>
        </w:rPr>
        <w:t xml:space="preserve">. Thông tin </w:t>
      </w:r>
      <w:r w:rsidRPr="00C21768">
        <w:rPr>
          <w:b/>
        </w:rPr>
        <w:t xml:space="preserve">người </w:t>
      </w:r>
      <w:r w:rsidR="00CD3845" w:rsidRPr="00C21768">
        <w:rPr>
          <w:b/>
        </w:rPr>
        <w:t>khai</w:t>
      </w:r>
    </w:p>
    <w:p w:rsidR="009C7BF8" w:rsidRPr="00352BD4" w:rsidRDefault="009C7BF8" w:rsidP="00A65C15">
      <w:pPr>
        <w:spacing w:line="276" w:lineRule="auto"/>
      </w:pPr>
      <w:r w:rsidRPr="00352BD4">
        <w:t>a. Họ và tên:</w:t>
      </w:r>
      <w:r w:rsidR="007C5AB4">
        <w:t xml:space="preserve"> </w:t>
      </w:r>
      <w:r w:rsidR="00456D59" w:rsidRPr="00456D59">
        <w:rPr>
          <w:sz w:val="20"/>
          <w:szCs w:val="20"/>
        </w:rPr>
        <w:t>……………………………………………</w:t>
      </w:r>
      <w:r w:rsidR="00456D59">
        <w:rPr>
          <w:sz w:val="20"/>
          <w:szCs w:val="20"/>
        </w:rPr>
        <w:t>……………</w:t>
      </w:r>
      <w:r w:rsidR="008D6F7B">
        <w:t xml:space="preserve">Năm sinh: </w:t>
      </w:r>
      <w:r w:rsidR="00456D59" w:rsidRPr="00456D59">
        <w:rPr>
          <w:sz w:val="20"/>
          <w:szCs w:val="20"/>
        </w:rPr>
        <w:t>………………</w:t>
      </w:r>
      <w:r w:rsidR="008D6F7B">
        <w:t>Giới: Nam/Nữ</w:t>
      </w:r>
    </w:p>
    <w:p w:rsidR="009C7BF8" w:rsidRPr="00352BD4" w:rsidRDefault="008D6F7B" w:rsidP="00A65C15">
      <w:pPr>
        <w:spacing w:line="276" w:lineRule="auto"/>
      </w:pPr>
      <w:r w:rsidRPr="008D6F7B">
        <w:rPr>
          <w:bCs/>
        </w:rPr>
        <w:t>b</w:t>
      </w:r>
      <w:r w:rsidR="009C7BF8" w:rsidRPr="008D6F7B">
        <w:rPr>
          <w:bCs/>
        </w:rPr>
        <w:t>. Địa chỉ nơi sinh sống</w:t>
      </w:r>
      <w:r>
        <w:rPr>
          <w:b/>
          <w:bCs/>
        </w:rPr>
        <w:t xml:space="preserve">   </w:t>
      </w:r>
      <w:r w:rsidRPr="005F4BA8">
        <w:rPr>
          <w:bCs/>
        </w:rPr>
        <w:t>S</w:t>
      </w:r>
      <w:r w:rsidR="009C7BF8" w:rsidRPr="00352BD4">
        <w:t>ố</w:t>
      </w:r>
      <w:r w:rsidR="00456D59" w:rsidRPr="00456D59">
        <w:rPr>
          <w:sz w:val="20"/>
          <w:szCs w:val="20"/>
        </w:rPr>
        <w:t>……………</w:t>
      </w:r>
      <w:r w:rsidR="00936D4D">
        <w:rPr>
          <w:sz w:val="20"/>
          <w:szCs w:val="20"/>
        </w:rPr>
        <w:t xml:space="preserve"> </w:t>
      </w:r>
      <w:r w:rsidR="009C7BF8" w:rsidRPr="00352BD4">
        <w:t xml:space="preserve">Đường phố/Thôn ấp </w:t>
      </w:r>
      <w:r w:rsidR="00456D59" w:rsidRPr="00456D59">
        <w:rPr>
          <w:sz w:val="20"/>
          <w:szCs w:val="20"/>
        </w:rPr>
        <w:t>……………………</w:t>
      </w:r>
      <w:r w:rsidR="00456D59">
        <w:rPr>
          <w:sz w:val="20"/>
          <w:szCs w:val="20"/>
        </w:rPr>
        <w:t>.</w:t>
      </w:r>
      <w:r w:rsidR="00456D59" w:rsidRPr="00456D59">
        <w:rPr>
          <w:sz w:val="20"/>
          <w:szCs w:val="20"/>
        </w:rPr>
        <w:t>……………………</w:t>
      </w:r>
      <w:r w:rsidR="00456D59">
        <w:rPr>
          <w:sz w:val="20"/>
          <w:szCs w:val="20"/>
        </w:rPr>
        <w:t>……</w:t>
      </w:r>
    </w:p>
    <w:p w:rsidR="00456D59" w:rsidRPr="00352BD4" w:rsidRDefault="009C7BF8" w:rsidP="00456D59">
      <w:pPr>
        <w:spacing w:line="276" w:lineRule="auto"/>
      </w:pPr>
      <w:r w:rsidRPr="00352BD4">
        <w:t>Phường/Xã</w:t>
      </w:r>
      <w:r w:rsidR="00456D59" w:rsidRPr="00456D59">
        <w:rPr>
          <w:sz w:val="20"/>
          <w:szCs w:val="20"/>
        </w:rPr>
        <w:t>…</w:t>
      </w:r>
      <w:r w:rsidR="00456D59">
        <w:rPr>
          <w:sz w:val="20"/>
          <w:szCs w:val="20"/>
        </w:rPr>
        <w:t>……………………</w:t>
      </w:r>
      <w:r w:rsidR="00456D59" w:rsidRPr="00456D59">
        <w:rPr>
          <w:sz w:val="20"/>
          <w:szCs w:val="20"/>
        </w:rPr>
        <w:t>……………</w:t>
      </w:r>
      <w:r w:rsidR="00936D4D">
        <w:rPr>
          <w:sz w:val="20"/>
          <w:szCs w:val="20"/>
        </w:rPr>
        <w:t xml:space="preserve"> </w:t>
      </w:r>
      <w:r w:rsidRPr="00352BD4">
        <w:t xml:space="preserve">Quận/huyện: </w:t>
      </w:r>
      <w:r w:rsidR="00456D59" w:rsidRPr="00456D59">
        <w:rPr>
          <w:sz w:val="20"/>
          <w:szCs w:val="20"/>
        </w:rPr>
        <w:t>………………</w:t>
      </w:r>
      <w:r w:rsidR="00456D59">
        <w:rPr>
          <w:sz w:val="20"/>
          <w:szCs w:val="20"/>
        </w:rPr>
        <w:t>…………….………...</w:t>
      </w:r>
      <w:r w:rsidR="00456D59" w:rsidRPr="00456D59">
        <w:rPr>
          <w:sz w:val="20"/>
          <w:szCs w:val="20"/>
        </w:rPr>
        <w:t>…………………</w:t>
      </w:r>
    </w:p>
    <w:p w:rsidR="00456D59" w:rsidRDefault="009C7BF8" w:rsidP="00456D59">
      <w:pPr>
        <w:spacing w:line="276" w:lineRule="auto"/>
        <w:rPr>
          <w:sz w:val="20"/>
          <w:szCs w:val="20"/>
        </w:rPr>
      </w:pPr>
      <w:r w:rsidRPr="00352BD4">
        <w:t xml:space="preserve">Tỉnh/Thành phố: </w:t>
      </w:r>
      <w:r w:rsidR="00456D59" w:rsidRPr="00456D59">
        <w:rPr>
          <w:sz w:val="20"/>
          <w:szCs w:val="20"/>
        </w:rPr>
        <w:t>…</w:t>
      </w:r>
      <w:r w:rsidR="00456D59">
        <w:rPr>
          <w:sz w:val="20"/>
          <w:szCs w:val="20"/>
        </w:rPr>
        <w:t>……………………</w:t>
      </w:r>
      <w:r w:rsidR="00456D59" w:rsidRPr="00456D59">
        <w:rPr>
          <w:sz w:val="20"/>
          <w:szCs w:val="20"/>
        </w:rPr>
        <w:t>…</w:t>
      </w:r>
      <w:r w:rsidR="00936D4D">
        <w:rPr>
          <w:sz w:val="20"/>
          <w:szCs w:val="20"/>
        </w:rPr>
        <w:t xml:space="preserve">... </w:t>
      </w:r>
      <w:r w:rsidRPr="00352BD4">
        <w:t>Số điện thoại liên hệ</w:t>
      </w:r>
      <w:r w:rsidR="007F516C" w:rsidRPr="00352BD4">
        <w:t xml:space="preserve"> </w:t>
      </w:r>
      <w:r w:rsidR="00456D59" w:rsidRPr="00456D59">
        <w:rPr>
          <w:sz w:val="20"/>
          <w:szCs w:val="20"/>
        </w:rPr>
        <w:t>…</w:t>
      </w:r>
      <w:r w:rsidR="00456D59">
        <w:rPr>
          <w:sz w:val="20"/>
          <w:szCs w:val="20"/>
        </w:rPr>
        <w:t>………………………………</w:t>
      </w:r>
      <w:r w:rsidR="00456D59" w:rsidRPr="00456D59">
        <w:rPr>
          <w:sz w:val="20"/>
          <w:szCs w:val="20"/>
        </w:rPr>
        <w:t>……………</w:t>
      </w:r>
    </w:p>
    <w:p w:rsidR="009C7BF8" w:rsidRPr="00C21768" w:rsidRDefault="00A227D1" w:rsidP="00456D59">
      <w:pPr>
        <w:spacing w:line="276" w:lineRule="auto"/>
        <w:rPr>
          <w:b/>
        </w:rPr>
      </w:pPr>
      <w:r w:rsidRPr="00C21768">
        <w:rPr>
          <w:b/>
        </w:rPr>
        <w:t>2</w:t>
      </w:r>
      <w:r w:rsidR="009C7BF8" w:rsidRPr="00C21768">
        <w:rPr>
          <w:b/>
        </w:rPr>
        <w:t>. Các biểu hiện lâm sàng:</w:t>
      </w:r>
      <w:r w:rsidR="00D44B89" w:rsidRPr="00C21768">
        <w:rPr>
          <w:b/>
        </w:rPr>
        <w:t xml:space="preserve"> </w:t>
      </w:r>
    </w:p>
    <w:tbl>
      <w:tblPr>
        <w:tblW w:w="1048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2"/>
        <w:gridCol w:w="7313"/>
        <w:gridCol w:w="1417"/>
        <w:gridCol w:w="1417"/>
      </w:tblGrid>
      <w:tr w:rsidR="009C7BF8" w:rsidRPr="00352BD4" w:rsidTr="00C21768">
        <w:trPr>
          <w:trHeight w:val="20"/>
        </w:trPr>
        <w:tc>
          <w:tcPr>
            <w:tcW w:w="342" w:type="dxa"/>
            <w:shd w:val="clear" w:color="auto" w:fill="FFFFFF"/>
          </w:tcPr>
          <w:p w:rsidR="009C7BF8" w:rsidRPr="00352BD4" w:rsidRDefault="009C7BF8" w:rsidP="00A65C15">
            <w:pPr>
              <w:spacing w:line="240" w:lineRule="auto"/>
            </w:pPr>
            <w:r w:rsidRPr="00352BD4">
              <w:t>a.</w:t>
            </w:r>
          </w:p>
        </w:tc>
        <w:tc>
          <w:tcPr>
            <w:tcW w:w="7313" w:type="dxa"/>
            <w:shd w:val="clear" w:color="auto" w:fill="FFFFFF"/>
          </w:tcPr>
          <w:p w:rsidR="009C7BF8" w:rsidRPr="00352BD4" w:rsidRDefault="009C7BF8" w:rsidP="00A65C15">
            <w:pPr>
              <w:spacing w:line="240" w:lineRule="auto"/>
            </w:pPr>
            <w:r w:rsidRPr="00352BD4">
              <w:t>Sốt đột ngột &gt;38°</w:t>
            </w:r>
            <w:r w:rsidR="001D4F25" w:rsidRPr="00352BD4">
              <w:t>C</w:t>
            </w:r>
          </w:p>
        </w:tc>
        <w:tc>
          <w:tcPr>
            <w:tcW w:w="1417" w:type="dxa"/>
            <w:shd w:val="clear" w:color="auto" w:fill="FFFFFF"/>
          </w:tcPr>
          <w:p w:rsidR="009C7BF8" w:rsidRPr="00352BD4" w:rsidRDefault="008D6F7B" w:rsidP="00A65C15">
            <w:pPr>
              <w:spacing w:line="240" w:lineRule="auto"/>
            </w:pPr>
            <w:r>
              <w:t xml:space="preserve">  </w:t>
            </w:r>
            <w:r w:rsidR="009C7BF8" w:rsidRPr="00352BD4">
              <w:sym w:font="Wingdings 2" w:char="F0A3"/>
            </w:r>
            <w:r w:rsidR="009C7BF8" w:rsidRPr="00352BD4">
              <w:t xml:space="preserve"> </w:t>
            </w:r>
            <w:r w:rsidR="00A65C15">
              <w:t xml:space="preserve"> </w:t>
            </w:r>
            <w:r w:rsidR="009C7BF8" w:rsidRPr="00352BD4">
              <w:t>Có</w:t>
            </w:r>
          </w:p>
        </w:tc>
        <w:tc>
          <w:tcPr>
            <w:tcW w:w="1417" w:type="dxa"/>
            <w:shd w:val="clear" w:color="auto" w:fill="FFFFFF"/>
          </w:tcPr>
          <w:p w:rsidR="009C7BF8" w:rsidRPr="00352BD4" w:rsidRDefault="009C7BF8" w:rsidP="00C21768">
            <w:pPr>
              <w:spacing w:line="240" w:lineRule="auto"/>
            </w:pPr>
            <w:r w:rsidRPr="00352BD4">
              <w:sym w:font="Wingdings 2" w:char="F0A3"/>
            </w:r>
            <w:r w:rsidRPr="00352BD4">
              <w:t xml:space="preserve"> Không </w:t>
            </w:r>
          </w:p>
        </w:tc>
      </w:tr>
      <w:tr w:rsidR="00C970F0" w:rsidRPr="00352BD4" w:rsidTr="00C21768">
        <w:trPr>
          <w:trHeight w:val="20"/>
        </w:trPr>
        <w:tc>
          <w:tcPr>
            <w:tcW w:w="342" w:type="dxa"/>
            <w:shd w:val="clear" w:color="auto" w:fill="FFFFFF"/>
          </w:tcPr>
          <w:p w:rsidR="00C970F0" w:rsidRPr="00352BD4" w:rsidRDefault="00C970F0" w:rsidP="00A65C15">
            <w:pPr>
              <w:spacing w:line="240" w:lineRule="auto"/>
            </w:pPr>
            <w:r>
              <w:t>b.</w:t>
            </w:r>
          </w:p>
        </w:tc>
        <w:tc>
          <w:tcPr>
            <w:tcW w:w="7313" w:type="dxa"/>
            <w:shd w:val="clear" w:color="auto" w:fill="FFFFFF"/>
          </w:tcPr>
          <w:p w:rsidR="00C970F0" w:rsidRPr="00352BD4" w:rsidRDefault="00C970F0" w:rsidP="00A65C15">
            <w:pPr>
              <w:spacing w:line="240" w:lineRule="auto"/>
            </w:pPr>
            <w:r>
              <w:t>Ho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8D6F7B" w:rsidP="00A65C15">
            <w:pPr>
              <w:spacing w:line="240" w:lineRule="auto"/>
            </w:pPr>
            <w:r>
              <w:t xml:space="preserve">  </w:t>
            </w:r>
            <w:r w:rsidR="00C970F0" w:rsidRPr="00352BD4">
              <w:sym w:font="Wingdings 2" w:char="F0A3"/>
            </w:r>
            <w:r w:rsidR="00A65C15">
              <w:t xml:space="preserve"> </w:t>
            </w:r>
            <w:r w:rsidR="00C970F0" w:rsidRPr="00352BD4">
              <w:t xml:space="preserve"> Có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C970F0" w:rsidP="00C21768">
            <w:pPr>
              <w:spacing w:line="240" w:lineRule="auto"/>
            </w:pPr>
            <w:r w:rsidRPr="00352BD4">
              <w:sym w:font="Wingdings 2" w:char="F0A3"/>
            </w:r>
            <w:r w:rsidRPr="00352BD4">
              <w:t xml:space="preserve"> Không </w:t>
            </w:r>
          </w:p>
        </w:tc>
      </w:tr>
      <w:tr w:rsidR="00C970F0" w:rsidRPr="00352BD4" w:rsidTr="00C21768">
        <w:trPr>
          <w:trHeight w:val="20"/>
        </w:trPr>
        <w:tc>
          <w:tcPr>
            <w:tcW w:w="342" w:type="dxa"/>
            <w:shd w:val="clear" w:color="auto" w:fill="FFFFFF"/>
          </w:tcPr>
          <w:p w:rsidR="00C970F0" w:rsidRPr="00352BD4" w:rsidRDefault="00C970F0" w:rsidP="00A65C15">
            <w:pPr>
              <w:spacing w:line="240" w:lineRule="auto"/>
            </w:pPr>
            <w:r w:rsidRPr="00352BD4">
              <w:t>c.</w:t>
            </w:r>
          </w:p>
        </w:tc>
        <w:tc>
          <w:tcPr>
            <w:tcW w:w="7313" w:type="dxa"/>
            <w:shd w:val="clear" w:color="auto" w:fill="FFFFFF"/>
          </w:tcPr>
          <w:p w:rsidR="00C970F0" w:rsidRPr="00352BD4" w:rsidRDefault="00C970F0" w:rsidP="00A65C15">
            <w:pPr>
              <w:spacing w:line="240" w:lineRule="auto"/>
            </w:pPr>
            <w:r w:rsidRPr="00352BD4">
              <w:t>Khó thở</w:t>
            </w:r>
            <w:r w:rsidR="008D6F7B">
              <w:t>, tức ngực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8D6F7B" w:rsidP="00A65C15">
            <w:pPr>
              <w:spacing w:line="240" w:lineRule="auto"/>
            </w:pPr>
            <w:r>
              <w:t xml:space="preserve">  </w:t>
            </w:r>
            <w:r w:rsidR="00C970F0" w:rsidRPr="00352BD4">
              <w:sym w:font="Wingdings 2" w:char="F0A3"/>
            </w:r>
            <w:r w:rsidR="00C970F0" w:rsidRPr="00352BD4">
              <w:t xml:space="preserve"> </w:t>
            </w:r>
            <w:r w:rsidR="00A65C15">
              <w:t xml:space="preserve"> </w:t>
            </w:r>
            <w:r w:rsidR="00C970F0" w:rsidRPr="00352BD4">
              <w:t>Có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C970F0" w:rsidP="00C21768">
            <w:pPr>
              <w:spacing w:line="240" w:lineRule="auto"/>
            </w:pPr>
            <w:r w:rsidRPr="00352BD4">
              <w:sym w:font="Wingdings 2" w:char="F0A3"/>
            </w:r>
            <w:r w:rsidRPr="00352BD4">
              <w:t xml:space="preserve"> Không </w:t>
            </w:r>
          </w:p>
        </w:tc>
      </w:tr>
      <w:tr w:rsidR="00C970F0" w:rsidRPr="00352BD4" w:rsidTr="00C21768">
        <w:trPr>
          <w:trHeight w:val="20"/>
        </w:trPr>
        <w:tc>
          <w:tcPr>
            <w:tcW w:w="342" w:type="dxa"/>
            <w:shd w:val="clear" w:color="auto" w:fill="FFFFFF"/>
          </w:tcPr>
          <w:p w:rsidR="00C970F0" w:rsidRPr="00352BD4" w:rsidRDefault="00C970F0" w:rsidP="00456D59">
            <w:pPr>
              <w:spacing w:line="276" w:lineRule="auto"/>
            </w:pPr>
            <w:r w:rsidRPr="00352BD4">
              <w:t>d.</w:t>
            </w:r>
          </w:p>
        </w:tc>
        <w:tc>
          <w:tcPr>
            <w:tcW w:w="7313" w:type="dxa"/>
            <w:shd w:val="clear" w:color="auto" w:fill="FFFFFF"/>
          </w:tcPr>
          <w:p w:rsidR="00C970F0" w:rsidRPr="00352BD4" w:rsidRDefault="00C970F0" w:rsidP="00456D59">
            <w:pPr>
              <w:spacing w:line="276" w:lineRule="auto"/>
            </w:pPr>
            <w:r w:rsidRPr="00352BD4">
              <w:t>Các triệu chứng khác</w:t>
            </w:r>
            <w:r w:rsidR="008D6F7B">
              <w:t xml:space="preserve"> (đau họng, chảy nước mũi,…)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8D6F7B" w:rsidP="00456D59">
            <w:pPr>
              <w:spacing w:line="276" w:lineRule="auto"/>
            </w:pPr>
            <w:r>
              <w:t xml:space="preserve">  </w:t>
            </w:r>
            <w:r w:rsidR="00C970F0" w:rsidRPr="00352BD4">
              <w:sym w:font="Wingdings 2" w:char="F0A3"/>
            </w:r>
            <w:r w:rsidR="00A65C15">
              <w:t xml:space="preserve"> </w:t>
            </w:r>
            <w:r w:rsidR="00936D4D">
              <w:t xml:space="preserve"> </w:t>
            </w:r>
            <w:r w:rsidR="00C970F0" w:rsidRPr="00352BD4">
              <w:t>Có</w:t>
            </w:r>
          </w:p>
        </w:tc>
        <w:tc>
          <w:tcPr>
            <w:tcW w:w="1417" w:type="dxa"/>
            <w:shd w:val="clear" w:color="auto" w:fill="FFFFFF"/>
          </w:tcPr>
          <w:p w:rsidR="00C970F0" w:rsidRPr="00352BD4" w:rsidRDefault="00C970F0" w:rsidP="00C21768">
            <w:pPr>
              <w:spacing w:line="276" w:lineRule="auto"/>
            </w:pPr>
            <w:r w:rsidRPr="00352BD4">
              <w:sym w:font="Wingdings 2" w:char="F0A3"/>
            </w:r>
            <w:r w:rsidRPr="00352BD4">
              <w:t xml:space="preserve"> Không </w:t>
            </w:r>
          </w:p>
        </w:tc>
      </w:tr>
    </w:tbl>
    <w:p w:rsidR="009C7BF8" w:rsidRPr="00456D59" w:rsidRDefault="009C7BF8" w:rsidP="00456D59">
      <w:pPr>
        <w:spacing w:line="276" w:lineRule="auto"/>
        <w:rPr>
          <w:sz w:val="20"/>
          <w:szCs w:val="20"/>
        </w:rPr>
      </w:pPr>
      <w:r w:rsidRPr="00352BD4">
        <w:t xml:space="preserve">Cụ thể </w:t>
      </w:r>
      <w:r w:rsidR="00456D59" w:rsidRPr="00456D59">
        <w:rPr>
          <w:sz w:val="20"/>
          <w:szCs w:val="20"/>
        </w:rPr>
        <w:t>…………………………………………………</w:t>
      </w:r>
      <w:r w:rsidR="00456D59">
        <w:rPr>
          <w:sz w:val="20"/>
          <w:szCs w:val="20"/>
        </w:rPr>
        <w:t>………………………….</w:t>
      </w:r>
      <w:r w:rsidR="00456D59" w:rsidRPr="00456D59">
        <w:rPr>
          <w:sz w:val="20"/>
          <w:szCs w:val="20"/>
        </w:rPr>
        <w:t>…………………………………………..</w:t>
      </w:r>
    </w:p>
    <w:p w:rsidR="009C7BF8" w:rsidRDefault="00A227D1" w:rsidP="00C21768">
      <w:pPr>
        <w:spacing w:line="276" w:lineRule="auto"/>
        <w:jc w:val="both"/>
      </w:pPr>
      <w:r w:rsidRPr="00C21768">
        <w:rPr>
          <w:b/>
          <w:bCs/>
        </w:rPr>
        <w:t>3</w:t>
      </w:r>
      <w:r w:rsidR="009C7BF8" w:rsidRPr="00C21768">
        <w:rPr>
          <w:b/>
          <w:bCs/>
        </w:rPr>
        <w:t>. Tiền sử dịch tễ</w:t>
      </w:r>
      <w:r w:rsidR="009C7BF8" w:rsidRPr="00C21768">
        <w:t>:</w:t>
      </w:r>
      <w:r w:rsidR="009C7BF8" w:rsidRPr="00352BD4">
        <w:t xml:space="preserve"> Trong vòng </w:t>
      </w:r>
      <w:r w:rsidR="009C7BF8" w:rsidRPr="00D65330">
        <w:rPr>
          <w:b/>
        </w:rPr>
        <w:t>1</w:t>
      </w:r>
      <w:r w:rsidR="00EA3AEA" w:rsidRPr="00D65330">
        <w:rPr>
          <w:b/>
        </w:rPr>
        <w:t>4</w:t>
      </w:r>
      <w:r w:rsidR="009C7BF8" w:rsidRPr="00D65330">
        <w:rPr>
          <w:b/>
        </w:rPr>
        <w:t xml:space="preserve"> ngày</w:t>
      </w:r>
      <w:r w:rsidR="009C7BF8" w:rsidRPr="00352BD4">
        <w:t xml:space="preserve"> </w:t>
      </w:r>
      <w:r w:rsidR="00A24352">
        <w:t>qua, anh/chị có</w:t>
      </w:r>
      <w:r w:rsidR="00456D59">
        <w:t>:</w:t>
      </w:r>
      <w:r w:rsidR="00A24352">
        <w:t>:</w:t>
      </w:r>
    </w:p>
    <w:tbl>
      <w:tblPr>
        <w:tblW w:w="12224" w:type="dxa"/>
        <w:tblInd w:w="-743" w:type="dxa"/>
        <w:tblLook w:val="04A0" w:firstRow="1" w:lastRow="0" w:firstColumn="1" w:lastColumn="0" w:noHBand="0" w:noVBand="1"/>
      </w:tblPr>
      <w:tblGrid>
        <w:gridCol w:w="411"/>
        <w:gridCol w:w="8236"/>
        <w:gridCol w:w="3577"/>
      </w:tblGrid>
      <w:tr w:rsidR="00301AE1" w:rsidRPr="00A65C15" w:rsidTr="00C21768">
        <w:tc>
          <w:tcPr>
            <w:tcW w:w="411" w:type="dxa"/>
          </w:tcPr>
          <w:p w:rsidR="00301AE1" w:rsidRPr="00A65C15" w:rsidRDefault="00C21768" w:rsidP="00C21768">
            <w:pPr>
              <w:tabs>
                <w:tab w:val="left" w:pos="459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507C81" w:rsidRPr="00A65C15">
              <w:rPr>
                <w:iCs/>
              </w:rPr>
              <w:t>a.</w:t>
            </w:r>
          </w:p>
        </w:tc>
        <w:tc>
          <w:tcPr>
            <w:tcW w:w="8236" w:type="dxa"/>
          </w:tcPr>
          <w:p w:rsidR="00301AE1" w:rsidRPr="00A65C15" w:rsidRDefault="00507C81" w:rsidP="00C21768">
            <w:pPr>
              <w:spacing w:line="300" w:lineRule="auto"/>
              <w:ind w:left="190"/>
              <w:jc w:val="both"/>
              <w:rPr>
                <w:iCs/>
              </w:rPr>
            </w:pPr>
            <w:r w:rsidRPr="00A65C15">
              <w:t xml:space="preserve">Tiếp xúc trực tiếp với trường hợp </w:t>
            </w:r>
            <w:r w:rsidRPr="00A65C15">
              <w:rPr>
                <w:b/>
              </w:rPr>
              <w:t>xác định hoặc nghi nhiễm</w:t>
            </w:r>
            <w:r w:rsidRPr="00A65C15">
              <w:t xml:space="preserve"> bệnh Covid-19 không?</w:t>
            </w:r>
          </w:p>
        </w:tc>
        <w:tc>
          <w:tcPr>
            <w:tcW w:w="3577" w:type="dxa"/>
          </w:tcPr>
          <w:p w:rsidR="00301AE1" w:rsidRPr="00A65C15" w:rsidRDefault="00507C81" w:rsidP="00A65C15">
            <w:pPr>
              <w:spacing w:line="276" w:lineRule="auto"/>
              <w:ind w:left="-94"/>
              <w:rPr>
                <w:iCs/>
              </w:rPr>
            </w:pPr>
            <w:r w:rsidRPr="00A65C15">
              <w:t xml:space="preserve"> </w:t>
            </w:r>
            <w:r w:rsidR="0034555D" w:rsidRPr="00A65C15">
              <w:sym w:font="Wingdings 2" w:char="F0A3"/>
            </w:r>
            <w:r w:rsidR="0034555D" w:rsidRPr="00A65C15">
              <w:t xml:space="preserve"> Có</w:t>
            </w:r>
            <w:r w:rsidR="0034555D" w:rsidRPr="00A65C15">
              <w:tab/>
            </w:r>
            <w:r w:rsidRPr="00A65C15">
              <w:t xml:space="preserve">        </w:t>
            </w:r>
            <w:r w:rsidR="0034555D" w:rsidRPr="00A65C15">
              <w:sym w:font="Wingdings 2" w:char="F0A3"/>
            </w:r>
            <w:r w:rsidRPr="00A65C15">
              <w:t xml:space="preserve"> </w:t>
            </w:r>
            <w:r w:rsidR="0034555D" w:rsidRPr="00A65C15">
              <w:t>Không</w:t>
            </w:r>
          </w:p>
        </w:tc>
      </w:tr>
      <w:tr w:rsidR="003F54E2" w:rsidRPr="00A65C15" w:rsidTr="00C21768">
        <w:tc>
          <w:tcPr>
            <w:tcW w:w="411" w:type="dxa"/>
          </w:tcPr>
          <w:p w:rsidR="003F54E2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3F54E2" w:rsidRPr="00A65C15">
              <w:rPr>
                <w:iCs/>
              </w:rPr>
              <w:t>b.</w:t>
            </w:r>
          </w:p>
        </w:tc>
        <w:tc>
          <w:tcPr>
            <w:tcW w:w="8236" w:type="dxa"/>
          </w:tcPr>
          <w:p w:rsidR="003F54E2" w:rsidRPr="00A65C15" w:rsidRDefault="003F54E2" w:rsidP="00C21768">
            <w:pPr>
              <w:tabs>
                <w:tab w:val="left" w:pos="47"/>
              </w:tabs>
              <w:spacing w:line="300" w:lineRule="auto"/>
              <w:ind w:left="190"/>
              <w:jc w:val="both"/>
            </w:pPr>
            <w:r w:rsidRPr="00A65C15">
              <w:t xml:space="preserve">Tiếp xúc với </w:t>
            </w:r>
            <w:r w:rsidRPr="00A65C15">
              <w:rPr>
                <w:b/>
              </w:rPr>
              <w:t>người đang cách ly</w:t>
            </w:r>
            <w:r w:rsidRPr="00A65C15">
              <w:t xml:space="preserve"> do nghi nhiễm bệnh Covid-19 không ?</w:t>
            </w:r>
          </w:p>
        </w:tc>
        <w:tc>
          <w:tcPr>
            <w:tcW w:w="3577" w:type="dxa"/>
          </w:tcPr>
          <w:p w:rsidR="003F54E2" w:rsidRPr="00A65C15" w:rsidRDefault="008D6F7B" w:rsidP="00A65C15">
            <w:pPr>
              <w:spacing w:line="276" w:lineRule="auto"/>
              <w:ind w:left="-94"/>
            </w:pPr>
            <w:r w:rsidRPr="00A65C15">
              <w:t xml:space="preserve"> </w:t>
            </w:r>
            <w:r w:rsidR="003F54E2" w:rsidRPr="00A65C15">
              <w:sym w:font="Wingdings 2" w:char="F0A3"/>
            </w:r>
            <w:r w:rsidR="003F54E2" w:rsidRPr="00A65C15">
              <w:t xml:space="preserve"> Có</w:t>
            </w:r>
            <w:r w:rsidR="003F54E2" w:rsidRPr="00A65C15">
              <w:tab/>
              <w:t xml:space="preserve">        </w:t>
            </w:r>
            <w:r w:rsidR="003F54E2" w:rsidRPr="00A65C15">
              <w:sym w:font="Wingdings 2" w:char="F0A3"/>
            </w:r>
            <w:r w:rsidR="003F54E2" w:rsidRPr="00A65C15">
              <w:t xml:space="preserve"> Không</w:t>
            </w:r>
          </w:p>
        </w:tc>
      </w:tr>
      <w:tr w:rsidR="003F54E2" w:rsidRPr="00A65C15" w:rsidTr="00C21768">
        <w:tc>
          <w:tcPr>
            <w:tcW w:w="411" w:type="dxa"/>
          </w:tcPr>
          <w:p w:rsidR="003F54E2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3F54E2" w:rsidRPr="00A65C15">
              <w:rPr>
                <w:iCs/>
              </w:rPr>
              <w:t>c.</w:t>
            </w:r>
          </w:p>
        </w:tc>
        <w:tc>
          <w:tcPr>
            <w:tcW w:w="8236" w:type="dxa"/>
          </w:tcPr>
          <w:p w:rsidR="003F54E2" w:rsidRPr="00A65C15" w:rsidRDefault="003F54E2" w:rsidP="00C21768">
            <w:pPr>
              <w:spacing w:line="300" w:lineRule="auto"/>
              <w:ind w:left="190"/>
              <w:jc w:val="both"/>
            </w:pPr>
            <w:r w:rsidRPr="00A65C15">
              <w:rPr>
                <w:b/>
              </w:rPr>
              <w:t>Tiếp xúc với người từ nước</w:t>
            </w:r>
            <w:r w:rsidRPr="00A65C15">
              <w:t xml:space="preserve"> </w:t>
            </w:r>
            <w:r w:rsidRPr="00A65C15">
              <w:rPr>
                <w:b/>
              </w:rPr>
              <w:t>có bệnh</w:t>
            </w:r>
            <w:r w:rsidRPr="00A65C15">
              <w:t xml:space="preserve"> Covid-19 hoặc tiếp xúc với </w:t>
            </w:r>
            <w:r w:rsidRPr="00A65C15">
              <w:rPr>
                <w:b/>
              </w:rPr>
              <w:t>người đi từ nước ngoài</w:t>
            </w:r>
            <w:r w:rsidRPr="00A65C15">
              <w:t xml:space="preserve"> về không ? </w:t>
            </w:r>
          </w:p>
        </w:tc>
        <w:tc>
          <w:tcPr>
            <w:tcW w:w="3577" w:type="dxa"/>
          </w:tcPr>
          <w:p w:rsidR="003F54E2" w:rsidRPr="00A65C15" w:rsidRDefault="003F54E2" w:rsidP="00A65C15">
            <w:pPr>
              <w:spacing w:line="276" w:lineRule="auto"/>
              <w:ind w:left="-94"/>
              <w:rPr>
                <w:iCs/>
              </w:rPr>
            </w:pPr>
            <w:r w:rsidRPr="00A65C15">
              <w:t xml:space="preserve"> </w:t>
            </w:r>
            <w:r w:rsidRPr="00A65C15">
              <w:sym w:font="Wingdings 2" w:char="F0A3"/>
            </w:r>
            <w:r w:rsidRPr="00A65C15">
              <w:t xml:space="preserve"> Có</w:t>
            </w:r>
            <w:r w:rsidRPr="00A65C15">
              <w:tab/>
              <w:t xml:space="preserve">        </w:t>
            </w:r>
            <w:r w:rsidRPr="00A65C15">
              <w:sym w:font="Wingdings 2" w:char="F0A3"/>
            </w:r>
            <w:r w:rsidRPr="00A65C15">
              <w:t xml:space="preserve"> Không</w:t>
            </w:r>
          </w:p>
        </w:tc>
      </w:tr>
      <w:tr w:rsidR="003F54E2" w:rsidRPr="00A65C15" w:rsidTr="00C21768">
        <w:tc>
          <w:tcPr>
            <w:tcW w:w="411" w:type="dxa"/>
          </w:tcPr>
          <w:p w:rsidR="003F54E2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3F54E2" w:rsidRPr="00A65C15">
              <w:rPr>
                <w:iCs/>
              </w:rPr>
              <w:t>d.</w:t>
            </w:r>
          </w:p>
        </w:tc>
        <w:tc>
          <w:tcPr>
            <w:tcW w:w="8236" w:type="dxa"/>
          </w:tcPr>
          <w:p w:rsidR="003F54E2" w:rsidRPr="00A65C15" w:rsidRDefault="003F54E2" w:rsidP="00C21768">
            <w:pPr>
              <w:spacing w:line="300" w:lineRule="auto"/>
              <w:ind w:left="190"/>
              <w:jc w:val="both"/>
            </w:pPr>
            <w:r w:rsidRPr="00A65C15">
              <w:t xml:space="preserve">Có sử dụng </w:t>
            </w:r>
            <w:r w:rsidRPr="00A65C15">
              <w:rPr>
                <w:b/>
              </w:rPr>
              <w:t xml:space="preserve">đường bay </w:t>
            </w:r>
            <w:r w:rsidRPr="00A65C15">
              <w:t>trong nước và nước ngoài không ?</w:t>
            </w:r>
          </w:p>
        </w:tc>
        <w:tc>
          <w:tcPr>
            <w:tcW w:w="3577" w:type="dxa"/>
          </w:tcPr>
          <w:p w:rsidR="003F54E2" w:rsidRPr="00A65C15" w:rsidRDefault="003F54E2" w:rsidP="00A65C15">
            <w:pPr>
              <w:spacing w:line="276" w:lineRule="auto"/>
              <w:ind w:left="-94"/>
              <w:rPr>
                <w:iCs/>
              </w:rPr>
            </w:pPr>
            <w:r w:rsidRPr="00A65C15">
              <w:t xml:space="preserve"> </w:t>
            </w:r>
            <w:r w:rsidRPr="00A65C15">
              <w:sym w:font="Wingdings 2" w:char="F0A3"/>
            </w:r>
            <w:r w:rsidRPr="00A65C15">
              <w:t xml:space="preserve"> Có</w:t>
            </w:r>
            <w:r w:rsidRPr="00A65C15">
              <w:tab/>
              <w:t xml:space="preserve">        </w:t>
            </w:r>
            <w:r w:rsidRPr="00A65C15">
              <w:sym w:font="Wingdings 2" w:char="F0A3"/>
            </w:r>
            <w:r w:rsidRPr="00A65C15">
              <w:t xml:space="preserve"> Không</w:t>
            </w:r>
          </w:p>
        </w:tc>
      </w:tr>
      <w:tr w:rsidR="003F54E2" w:rsidRPr="00A65C15" w:rsidTr="00C21768">
        <w:tc>
          <w:tcPr>
            <w:tcW w:w="411" w:type="dxa"/>
          </w:tcPr>
          <w:p w:rsidR="003F54E2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3F54E2" w:rsidRPr="00A65C15">
              <w:rPr>
                <w:iCs/>
              </w:rPr>
              <w:t>e.</w:t>
            </w:r>
          </w:p>
        </w:tc>
        <w:tc>
          <w:tcPr>
            <w:tcW w:w="8236" w:type="dxa"/>
          </w:tcPr>
          <w:p w:rsidR="003F54E2" w:rsidRPr="00A65C15" w:rsidRDefault="003F54E2" w:rsidP="00C21768">
            <w:pPr>
              <w:spacing w:line="300" w:lineRule="auto"/>
              <w:ind w:left="190"/>
              <w:jc w:val="both"/>
            </w:pPr>
            <w:r w:rsidRPr="00A65C15">
              <w:t xml:space="preserve">Có sử dụng phương tiện giao thông công cộng hoặc đến chỗ đông người, chỗ có nguy cơ lây nhiễm nhưng </w:t>
            </w:r>
            <w:r w:rsidRPr="00A65C15">
              <w:rPr>
                <w:b/>
              </w:rPr>
              <w:t>không đeo khẩu trang</w:t>
            </w:r>
            <w:r w:rsidR="008D6F7B" w:rsidRPr="00A65C15">
              <w:rPr>
                <w:b/>
              </w:rPr>
              <w:t xml:space="preserve"> hoặc không sát khuẩn tay</w:t>
            </w:r>
            <w:r w:rsidRPr="00A65C15">
              <w:t xml:space="preserve"> không ?</w:t>
            </w:r>
          </w:p>
        </w:tc>
        <w:tc>
          <w:tcPr>
            <w:tcW w:w="3577" w:type="dxa"/>
          </w:tcPr>
          <w:p w:rsidR="003F54E2" w:rsidRPr="00A65C15" w:rsidRDefault="003F54E2" w:rsidP="00A65C15">
            <w:pPr>
              <w:spacing w:line="276" w:lineRule="auto"/>
              <w:ind w:left="-94"/>
            </w:pPr>
            <w:r w:rsidRPr="00A65C15">
              <w:t xml:space="preserve"> </w:t>
            </w:r>
            <w:r w:rsidRPr="00A65C15">
              <w:sym w:font="Wingdings 2" w:char="F0A3"/>
            </w:r>
            <w:r w:rsidRPr="00A65C15">
              <w:t xml:space="preserve"> Có</w:t>
            </w:r>
            <w:r w:rsidRPr="00A65C15">
              <w:tab/>
              <w:t xml:space="preserve">        </w:t>
            </w:r>
            <w:r w:rsidRPr="00A65C15">
              <w:sym w:font="Wingdings 2" w:char="F0A3"/>
            </w:r>
            <w:r w:rsidRPr="00A65C15">
              <w:t xml:space="preserve"> Không</w:t>
            </w:r>
          </w:p>
        </w:tc>
      </w:tr>
      <w:tr w:rsidR="008D6F7B" w:rsidRPr="00A65C15" w:rsidTr="00C21768">
        <w:tc>
          <w:tcPr>
            <w:tcW w:w="411" w:type="dxa"/>
          </w:tcPr>
          <w:p w:rsidR="008D6F7B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D574DA" w:rsidRPr="00A65C15">
              <w:rPr>
                <w:iCs/>
              </w:rPr>
              <w:t>f.</w:t>
            </w:r>
          </w:p>
        </w:tc>
        <w:tc>
          <w:tcPr>
            <w:tcW w:w="8236" w:type="dxa"/>
          </w:tcPr>
          <w:p w:rsidR="00641DBB" w:rsidRPr="00A65C15" w:rsidRDefault="008D6F7B" w:rsidP="00C21768">
            <w:pPr>
              <w:spacing w:line="300" w:lineRule="auto"/>
              <w:ind w:left="190"/>
              <w:jc w:val="both"/>
            </w:pPr>
            <w:r w:rsidRPr="00A65C15">
              <w:t xml:space="preserve">Đi đến </w:t>
            </w:r>
            <w:r w:rsidRPr="00A65C15">
              <w:rPr>
                <w:b/>
              </w:rPr>
              <w:t>Bệnh viện Bạch Mai</w:t>
            </w:r>
            <w:r w:rsidR="005509E6" w:rsidRPr="00A65C15">
              <w:rPr>
                <w:b/>
              </w:rPr>
              <w:t xml:space="preserve"> </w:t>
            </w:r>
            <w:r w:rsidRPr="00A65C15">
              <w:t xml:space="preserve">làm việc học tập, thăm bệnh, khám chữa bệnh,… </w:t>
            </w:r>
            <w:r w:rsidRPr="00A65C15">
              <w:rPr>
                <w:b/>
              </w:rPr>
              <w:t>từ</w:t>
            </w:r>
            <w:r w:rsidRPr="00A65C15">
              <w:t xml:space="preserve"> </w:t>
            </w:r>
            <w:r w:rsidRPr="00A65C15">
              <w:rPr>
                <w:b/>
              </w:rPr>
              <w:t xml:space="preserve">10/3/2020 đến nay </w:t>
            </w:r>
            <w:r w:rsidRPr="00A65C15">
              <w:t>không?</w:t>
            </w:r>
          </w:p>
        </w:tc>
        <w:tc>
          <w:tcPr>
            <w:tcW w:w="3577" w:type="dxa"/>
          </w:tcPr>
          <w:p w:rsidR="008D6F7B" w:rsidRPr="00A65C15" w:rsidRDefault="00163C2E" w:rsidP="00A65C15">
            <w:pPr>
              <w:spacing w:line="276" w:lineRule="auto"/>
              <w:ind w:left="-94"/>
            </w:pPr>
            <w:r>
              <w:t xml:space="preserve"> </w:t>
            </w:r>
            <w:r w:rsidR="005509E6" w:rsidRPr="00A65C15">
              <w:sym w:font="Wingdings 2" w:char="F0A3"/>
            </w:r>
            <w:r w:rsidR="005509E6" w:rsidRPr="00A65C15">
              <w:t xml:space="preserve"> Có</w:t>
            </w:r>
            <w:r w:rsidR="005509E6" w:rsidRPr="00A65C15">
              <w:tab/>
              <w:t xml:space="preserve">        </w:t>
            </w:r>
            <w:r w:rsidR="005509E6" w:rsidRPr="00A65C15">
              <w:sym w:font="Wingdings 2" w:char="F0A3"/>
            </w:r>
            <w:r w:rsidR="005509E6" w:rsidRPr="00A65C15">
              <w:t xml:space="preserve"> Không</w:t>
            </w:r>
          </w:p>
        </w:tc>
      </w:tr>
      <w:tr w:rsidR="003F54E2" w:rsidRPr="00A65C15" w:rsidTr="00C21768">
        <w:tc>
          <w:tcPr>
            <w:tcW w:w="411" w:type="dxa"/>
          </w:tcPr>
          <w:p w:rsidR="003F54E2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5509E6" w:rsidRPr="00A65C15">
              <w:rPr>
                <w:iCs/>
              </w:rPr>
              <w:t>g</w:t>
            </w:r>
            <w:r w:rsidR="003F54E2" w:rsidRPr="00A65C15">
              <w:rPr>
                <w:iCs/>
              </w:rPr>
              <w:t>.</w:t>
            </w:r>
          </w:p>
        </w:tc>
        <w:tc>
          <w:tcPr>
            <w:tcW w:w="8236" w:type="dxa"/>
          </w:tcPr>
          <w:p w:rsidR="003F54E2" w:rsidRPr="00A65C15" w:rsidRDefault="00656C1B" w:rsidP="00C21768">
            <w:pPr>
              <w:spacing w:line="300" w:lineRule="auto"/>
              <w:ind w:left="190"/>
              <w:jc w:val="both"/>
            </w:pPr>
            <w:r w:rsidRPr="00A65C15">
              <w:t xml:space="preserve">Từ ngày 13/3/2020 đến nay, anh/chị có đến </w:t>
            </w:r>
            <w:r w:rsidRPr="00A65C15">
              <w:rPr>
                <w:b/>
              </w:rPr>
              <w:t>thôn Hạ Lôi, xã Mê Linh</w:t>
            </w:r>
            <w:r w:rsidRPr="00A65C15">
              <w:t>, huyện Mê Linh, Hà Nội không?</w:t>
            </w:r>
          </w:p>
        </w:tc>
        <w:tc>
          <w:tcPr>
            <w:tcW w:w="3577" w:type="dxa"/>
          </w:tcPr>
          <w:p w:rsidR="003F54E2" w:rsidRPr="00A65C15" w:rsidRDefault="003F54E2" w:rsidP="00A65C15">
            <w:pPr>
              <w:spacing w:line="276" w:lineRule="auto"/>
              <w:ind w:left="-94"/>
              <w:rPr>
                <w:iCs/>
              </w:rPr>
            </w:pPr>
            <w:r w:rsidRPr="00A65C15">
              <w:t xml:space="preserve"> </w:t>
            </w:r>
            <w:r w:rsidRPr="00A65C15">
              <w:sym w:font="Wingdings 2" w:char="F0A3"/>
            </w:r>
            <w:r w:rsidRPr="00A65C15">
              <w:t xml:space="preserve"> Có</w:t>
            </w:r>
            <w:r w:rsidRPr="00A65C15">
              <w:tab/>
              <w:t xml:space="preserve">        </w:t>
            </w:r>
            <w:r w:rsidRPr="00A65C15">
              <w:sym w:font="Wingdings 2" w:char="F0A3"/>
            </w:r>
            <w:r w:rsidRPr="00A65C15">
              <w:t xml:space="preserve"> Không</w:t>
            </w:r>
          </w:p>
        </w:tc>
      </w:tr>
      <w:tr w:rsidR="00832596" w:rsidRPr="00A65C15" w:rsidTr="00C21768">
        <w:tc>
          <w:tcPr>
            <w:tcW w:w="411" w:type="dxa"/>
          </w:tcPr>
          <w:p w:rsidR="00832596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5509E6" w:rsidRPr="00A65C15">
              <w:rPr>
                <w:iCs/>
              </w:rPr>
              <w:t>h</w:t>
            </w:r>
            <w:r w:rsidR="00832596" w:rsidRPr="00A65C15">
              <w:rPr>
                <w:iCs/>
              </w:rPr>
              <w:t>.</w:t>
            </w:r>
          </w:p>
        </w:tc>
        <w:tc>
          <w:tcPr>
            <w:tcW w:w="8236" w:type="dxa"/>
          </w:tcPr>
          <w:p w:rsidR="00656C1B" w:rsidRPr="00A65C15" w:rsidRDefault="00656C1B" w:rsidP="00C21768">
            <w:pPr>
              <w:spacing w:line="300" w:lineRule="auto"/>
              <w:ind w:left="190"/>
              <w:jc w:val="both"/>
            </w:pPr>
            <w:r w:rsidRPr="00A65C15">
              <w:t xml:space="preserve">Từ ngày 3/4/2020 anh/chị có đi </w:t>
            </w:r>
            <w:r w:rsidRPr="00A65C15">
              <w:rPr>
                <w:b/>
              </w:rPr>
              <w:t xml:space="preserve">chợ hoa Quảng Bá, Tây Hồ  </w:t>
            </w:r>
            <w:r w:rsidRPr="00A65C15">
              <w:t>hoặc</w:t>
            </w:r>
            <w:r w:rsidRPr="00A65C15">
              <w:rPr>
                <w:b/>
              </w:rPr>
              <w:t xml:space="preserve"> chợ hoa Mê Linh</w:t>
            </w:r>
            <w:r w:rsidRPr="00A65C15">
              <w:t xml:space="preserve"> không?</w:t>
            </w:r>
          </w:p>
        </w:tc>
        <w:tc>
          <w:tcPr>
            <w:tcW w:w="3577" w:type="dxa"/>
          </w:tcPr>
          <w:p w:rsidR="00832596" w:rsidRPr="00A65C15" w:rsidRDefault="00163C2E" w:rsidP="00A65C15">
            <w:pPr>
              <w:spacing w:line="276" w:lineRule="auto"/>
              <w:ind w:left="-94"/>
            </w:pPr>
            <w:r>
              <w:t xml:space="preserve"> </w:t>
            </w:r>
            <w:r w:rsidR="005509E6" w:rsidRPr="00A65C15">
              <w:sym w:font="Wingdings 2" w:char="F0A3"/>
            </w:r>
            <w:r w:rsidR="005509E6" w:rsidRPr="00A65C15">
              <w:t xml:space="preserve"> Có</w:t>
            </w:r>
            <w:r w:rsidR="005509E6" w:rsidRPr="00A65C15">
              <w:tab/>
              <w:t xml:space="preserve">        </w:t>
            </w:r>
            <w:r w:rsidR="005509E6" w:rsidRPr="00A65C15">
              <w:sym w:font="Wingdings 2" w:char="F0A3"/>
            </w:r>
            <w:r w:rsidR="005509E6" w:rsidRPr="00A65C15">
              <w:t xml:space="preserve"> Không</w:t>
            </w:r>
          </w:p>
        </w:tc>
      </w:tr>
      <w:tr w:rsidR="00832596" w:rsidRPr="00A65C15" w:rsidTr="00C21768">
        <w:tc>
          <w:tcPr>
            <w:tcW w:w="411" w:type="dxa"/>
          </w:tcPr>
          <w:p w:rsidR="00832596" w:rsidRPr="00A65C15" w:rsidRDefault="00C21768" w:rsidP="00C21768">
            <w:pPr>
              <w:tabs>
                <w:tab w:val="left" w:pos="143"/>
              </w:tabs>
              <w:spacing w:line="276" w:lineRule="auto"/>
              <w:ind w:right="-264"/>
              <w:jc w:val="both"/>
              <w:rPr>
                <w:iCs/>
              </w:rPr>
            </w:pPr>
            <w:r>
              <w:rPr>
                <w:iCs/>
              </w:rPr>
              <w:t xml:space="preserve">  i</w:t>
            </w:r>
            <w:r w:rsidR="00832596" w:rsidRPr="00A65C15">
              <w:rPr>
                <w:iCs/>
              </w:rPr>
              <w:t>.</w:t>
            </w:r>
          </w:p>
        </w:tc>
        <w:tc>
          <w:tcPr>
            <w:tcW w:w="8236" w:type="dxa"/>
          </w:tcPr>
          <w:p w:rsidR="00832596" w:rsidRPr="00A65C15" w:rsidRDefault="00656C1B" w:rsidP="00C21768">
            <w:pPr>
              <w:spacing w:line="300" w:lineRule="auto"/>
              <w:ind w:left="190"/>
              <w:jc w:val="both"/>
            </w:pPr>
            <w:r w:rsidRPr="00A65C15">
              <w:t xml:space="preserve">Trong ngày 4/4 và 5/4/2020, anh/chị có đến </w:t>
            </w:r>
            <w:r w:rsidRPr="00A65C15">
              <w:rPr>
                <w:b/>
              </w:rPr>
              <w:t>Bệnh viện Phụ sản Hà Nội, Bệnh viện Thận Hà Nội</w:t>
            </w:r>
            <w:r w:rsidR="00C21768">
              <w:rPr>
                <w:b/>
              </w:rPr>
              <w:t xml:space="preserve">, </w:t>
            </w:r>
            <w:r w:rsidR="00C21768" w:rsidRPr="00A65C15">
              <w:rPr>
                <w:b/>
              </w:rPr>
              <w:t>Bệnh viện đa khoa Phúc Yên</w:t>
            </w:r>
            <w:r w:rsidRPr="00A65C15">
              <w:rPr>
                <w:b/>
              </w:rPr>
              <w:t xml:space="preserve"> </w:t>
            </w:r>
            <w:r w:rsidRPr="00A65C15">
              <w:t>không?</w:t>
            </w:r>
          </w:p>
        </w:tc>
        <w:tc>
          <w:tcPr>
            <w:tcW w:w="3577" w:type="dxa"/>
          </w:tcPr>
          <w:p w:rsidR="00832596" w:rsidRPr="00A65C15" w:rsidRDefault="00163C2E" w:rsidP="00A65C15">
            <w:pPr>
              <w:spacing w:line="276" w:lineRule="auto"/>
              <w:ind w:left="-94"/>
            </w:pPr>
            <w:r>
              <w:t xml:space="preserve"> </w:t>
            </w:r>
            <w:r w:rsidR="005509E6" w:rsidRPr="00A65C15">
              <w:sym w:font="Wingdings 2" w:char="F0A3"/>
            </w:r>
            <w:r w:rsidR="005509E6" w:rsidRPr="00A65C15">
              <w:t xml:space="preserve"> Có</w:t>
            </w:r>
            <w:r w:rsidR="005509E6" w:rsidRPr="00A65C15">
              <w:tab/>
              <w:t xml:space="preserve">        </w:t>
            </w:r>
            <w:r w:rsidR="005509E6" w:rsidRPr="00A65C15">
              <w:sym w:font="Wingdings 2" w:char="F0A3"/>
            </w:r>
            <w:r w:rsidR="005509E6" w:rsidRPr="00A65C15">
              <w:t xml:space="preserve"> Không</w:t>
            </w:r>
          </w:p>
        </w:tc>
      </w:tr>
    </w:tbl>
    <w:p w:rsidR="00C970F0" w:rsidRDefault="00A227D1" w:rsidP="00C21768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C970F0" w:rsidRPr="00F0683D">
        <w:rPr>
          <w:b/>
        </w:rPr>
        <w:t>. Tiền sử mắc các bệnh mạn tính và các bệnh khác có liên quan:</w:t>
      </w:r>
    </w:p>
    <w:p w:rsidR="00BC2F91" w:rsidRPr="00456D59" w:rsidRDefault="00456D59" w:rsidP="00BC2F91">
      <w:pPr>
        <w:spacing w:line="276" w:lineRule="auto"/>
        <w:rPr>
          <w:sz w:val="20"/>
          <w:szCs w:val="20"/>
        </w:rPr>
      </w:pPr>
      <w:r w:rsidRPr="00456D5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</w:t>
      </w:r>
      <w:r w:rsidRPr="00456D59">
        <w:rPr>
          <w:sz w:val="20"/>
          <w:szCs w:val="20"/>
        </w:rPr>
        <w:t>……………………………………………………………………..</w:t>
      </w:r>
    </w:p>
    <w:p w:rsidR="00BC2F91" w:rsidRPr="00456D59" w:rsidRDefault="00D65330" w:rsidP="00C21768">
      <w:pPr>
        <w:spacing w:line="276" w:lineRule="auto"/>
        <w:jc w:val="both"/>
        <w:rPr>
          <w:b/>
          <w:i/>
          <w:sz w:val="24"/>
          <w:szCs w:val="24"/>
        </w:rPr>
      </w:pPr>
      <w:r w:rsidRPr="00456D59">
        <w:rPr>
          <w:b/>
          <w:i/>
          <w:sz w:val="24"/>
          <w:szCs w:val="24"/>
        </w:rPr>
        <w:t xml:space="preserve">Tôi xin cam đoạn những lời khai trên hoàn toàn đúng sự thật, nếu vi phạm tôi xin chịu </w:t>
      </w:r>
      <w:r w:rsidR="00832596" w:rsidRPr="00456D59">
        <w:rPr>
          <w:b/>
          <w:i/>
          <w:sz w:val="24"/>
          <w:szCs w:val="24"/>
        </w:rPr>
        <w:t>t</w:t>
      </w:r>
      <w:r w:rsidRPr="00456D59">
        <w:rPr>
          <w:b/>
          <w:i/>
          <w:sz w:val="24"/>
          <w:szCs w:val="24"/>
        </w:rPr>
        <w:t>rách nhiệm trước pháp luật.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4395"/>
        <w:gridCol w:w="3260"/>
      </w:tblGrid>
      <w:tr w:rsidR="00EA6AB4" w:rsidRPr="00EA6AB4" w:rsidTr="00C21768">
        <w:tc>
          <w:tcPr>
            <w:tcW w:w="2835" w:type="dxa"/>
          </w:tcPr>
          <w:p w:rsidR="00EA6AB4" w:rsidRPr="00EA6AB4" w:rsidRDefault="00EA6AB4" w:rsidP="00105C39">
            <w:pPr>
              <w:spacing w:line="276" w:lineRule="auto"/>
            </w:pPr>
          </w:p>
        </w:tc>
        <w:tc>
          <w:tcPr>
            <w:tcW w:w="7655" w:type="dxa"/>
            <w:gridSpan w:val="2"/>
          </w:tcPr>
          <w:p w:rsidR="00EA6AB4" w:rsidRPr="00105C39" w:rsidRDefault="00456D59" w:rsidP="00456D59">
            <w:pPr>
              <w:spacing w:line="276" w:lineRule="auto"/>
              <w:jc w:val="right"/>
              <w:rPr>
                <w:i/>
              </w:rPr>
            </w:pPr>
            <w:r>
              <w:rPr>
                <w:sz w:val="20"/>
                <w:szCs w:val="20"/>
              </w:rPr>
              <w:t>…………</w:t>
            </w:r>
            <w:r w:rsidR="00EA6AB4" w:rsidRPr="00105C39">
              <w:rPr>
                <w:i/>
              </w:rPr>
              <w:t xml:space="preserve">giờ, ngày </w:t>
            </w:r>
            <w:r>
              <w:rPr>
                <w:sz w:val="20"/>
                <w:szCs w:val="20"/>
              </w:rPr>
              <w:t>………</w:t>
            </w:r>
            <w:r w:rsidR="00EA6AB4" w:rsidRPr="00105C39">
              <w:rPr>
                <w:i/>
              </w:rPr>
              <w:t xml:space="preserve"> tháng</w:t>
            </w:r>
            <w:r>
              <w:rPr>
                <w:sz w:val="20"/>
                <w:szCs w:val="20"/>
              </w:rPr>
              <w:t>………</w:t>
            </w:r>
            <w:r w:rsidR="00EA6AB4" w:rsidRPr="00105C39">
              <w:rPr>
                <w:i/>
              </w:rPr>
              <w:t xml:space="preserve"> năm </w:t>
            </w:r>
            <w:r w:rsidRPr="00456D59">
              <w:t>2020</w:t>
            </w:r>
          </w:p>
        </w:tc>
      </w:tr>
      <w:tr w:rsidR="00EA6AB4" w:rsidRPr="00EA6AB4" w:rsidTr="00C21768">
        <w:tc>
          <w:tcPr>
            <w:tcW w:w="2835" w:type="dxa"/>
          </w:tcPr>
          <w:p w:rsidR="00EA6AB4" w:rsidRPr="00105C39" w:rsidRDefault="00A65C15" w:rsidP="00105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A6AB4" w:rsidRPr="00105C39">
              <w:rPr>
                <w:b/>
              </w:rPr>
              <w:t>Bác sỹ khám</w:t>
            </w:r>
          </w:p>
        </w:tc>
        <w:tc>
          <w:tcPr>
            <w:tcW w:w="4395" w:type="dxa"/>
          </w:tcPr>
          <w:p w:rsidR="00EA6AB4" w:rsidRPr="00105C39" w:rsidRDefault="00A65C15" w:rsidP="00105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A6AB4" w:rsidRPr="00105C39">
              <w:rPr>
                <w:b/>
              </w:rPr>
              <w:t>NVYT sàng lọc</w:t>
            </w:r>
            <w:r>
              <w:rPr>
                <w:b/>
              </w:rPr>
              <w:t xml:space="preserve"> </w:t>
            </w:r>
            <w:r w:rsidR="00A227D1">
              <w:rPr>
                <w:b/>
              </w:rPr>
              <w:t>(ký ghi rõ tên)</w:t>
            </w:r>
          </w:p>
        </w:tc>
        <w:tc>
          <w:tcPr>
            <w:tcW w:w="3260" w:type="dxa"/>
          </w:tcPr>
          <w:p w:rsidR="00EA6AB4" w:rsidRPr="00105C39" w:rsidRDefault="00A65C15" w:rsidP="00105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A6AB4" w:rsidRPr="00105C39">
              <w:rPr>
                <w:b/>
              </w:rPr>
              <w:t>Người khai</w:t>
            </w:r>
          </w:p>
        </w:tc>
      </w:tr>
    </w:tbl>
    <w:p w:rsidR="00C970F0" w:rsidRDefault="00C970F0" w:rsidP="00507C81">
      <w:pPr>
        <w:rPr>
          <w:sz w:val="20"/>
          <w:szCs w:val="20"/>
        </w:rPr>
      </w:pPr>
    </w:p>
    <w:p w:rsidR="00456D59" w:rsidRPr="0057319A" w:rsidRDefault="00456D59" w:rsidP="00507C81">
      <w:pPr>
        <w:rPr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3767"/>
      </w:tblGrid>
      <w:tr w:rsidR="008A4A14" w:rsidRPr="0094594B" w:rsidTr="006340F4">
        <w:tc>
          <w:tcPr>
            <w:tcW w:w="1276" w:type="dxa"/>
          </w:tcPr>
          <w:p w:rsidR="008A4A14" w:rsidRPr="000D4736" w:rsidRDefault="00D863D4" w:rsidP="00507C81">
            <w:pPr>
              <w:rPr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8675" cy="628650"/>
                  <wp:effectExtent l="19050" t="0" r="9525" b="0"/>
                  <wp:docPr id="2" name="Picture 2" descr="vncuba-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ncuba-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A4A14" w:rsidRPr="000D4736" w:rsidRDefault="008A4A14" w:rsidP="00337560">
            <w:pPr>
              <w:jc w:val="center"/>
              <w:rPr>
                <w:lang w:val="es-MX"/>
              </w:rPr>
            </w:pPr>
            <w:r w:rsidRPr="000D4736">
              <w:rPr>
                <w:lang w:val="es-MX"/>
              </w:rPr>
              <w:t>SỞ Y TẾ HÀ NỘI</w:t>
            </w:r>
          </w:p>
          <w:p w:rsidR="008A4A14" w:rsidRPr="006340F4" w:rsidRDefault="008A4A14" w:rsidP="00337560">
            <w:pPr>
              <w:jc w:val="center"/>
              <w:rPr>
                <w:b/>
                <w:lang w:val="nl-NL"/>
              </w:rPr>
            </w:pPr>
            <w:r w:rsidRPr="006340F4">
              <w:rPr>
                <w:b/>
                <w:lang w:val="nl-NL"/>
              </w:rPr>
              <w:t>BỆNH VIỆN HN VIỆT NAM – CU BA</w:t>
            </w:r>
          </w:p>
          <w:p w:rsidR="005137C1" w:rsidRDefault="003A6956" w:rsidP="006340F4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8254</wp:posOffset>
                      </wp:positionV>
                      <wp:extent cx="1028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55pt,.65pt" to="14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JP9PuXZAAAABwEAAA8AAAAAAAAAAAAAAAAAdwQAAGRycy9kb3ducmV2LnhtbFBLBQYA&#10;AAAABAAEAPMAAAB9BQAAAAA=&#10;"/>
                  </w:pict>
                </mc:Fallback>
              </mc:AlternateContent>
            </w:r>
          </w:p>
          <w:p w:rsidR="008A4A14" w:rsidRPr="002A5074" w:rsidRDefault="008A4A14" w:rsidP="006340F4">
            <w:pPr>
              <w:rPr>
                <w:lang w:val="nl-NL"/>
              </w:rPr>
            </w:pPr>
          </w:p>
        </w:tc>
        <w:tc>
          <w:tcPr>
            <w:tcW w:w="3767" w:type="dxa"/>
          </w:tcPr>
          <w:p w:rsidR="008A4A14" w:rsidRPr="00544BA8" w:rsidRDefault="008A4A14" w:rsidP="00507C81">
            <w:pPr>
              <w:rPr>
                <w:lang w:val="nl-NL"/>
              </w:rPr>
            </w:pPr>
          </w:p>
        </w:tc>
      </w:tr>
    </w:tbl>
    <w:p w:rsidR="008A4A14" w:rsidRPr="00692B60" w:rsidRDefault="008A4A14" w:rsidP="006340F4">
      <w:pPr>
        <w:jc w:val="center"/>
        <w:rPr>
          <w:b/>
          <w:sz w:val="28"/>
          <w:szCs w:val="28"/>
          <w:lang w:val="vi-VN"/>
        </w:rPr>
      </w:pPr>
      <w:r w:rsidRPr="00692B60">
        <w:rPr>
          <w:b/>
          <w:sz w:val="28"/>
          <w:szCs w:val="28"/>
          <w:lang w:val="vi-VN"/>
        </w:rPr>
        <w:t>MEDICAL DECLARATION FORM</w:t>
      </w:r>
    </w:p>
    <w:p w:rsidR="008A4A14" w:rsidRPr="005137C1" w:rsidRDefault="008A4A14" w:rsidP="00507C81"/>
    <w:p w:rsidR="008A4A14" w:rsidRPr="006340F4" w:rsidRDefault="008A4A14" w:rsidP="00507C81">
      <w:pPr>
        <w:rPr>
          <w:b/>
        </w:rPr>
      </w:pPr>
      <w:r w:rsidRPr="006340F4">
        <w:rPr>
          <w:b/>
        </w:rPr>
        <w:t>1. Case information</w:t>
      </w:r>
    </w:p>
    <w:p w:rsidR="008A4A14" w:rsidRPr="00352BD4" w:rsidRDefault="008A4A14" w:rsidP="00507C81">
      <w:r w:rsidRPr="00352BD4">
        <w:t xml:space="preserve">a. </w:t>
      </w:r>
      <w:r w:rsidR="006340F4">
        <w:t>Full</w:t>
      </w:r>
      <w:r>
        <w:t xml:space="preserve"> name:</w:t>
      </w:r>
      <w:r w:rsidR="00F034CF">
        <w:t xml:space="preserve"> </w:t>
      </w:r>
      <w:r w:rsidRPr="00352BD4">
        <w:t>_____________________</w:t>
      </w:r>
      <w:r>
        <w:t>________________________________</w:t>
      </w:r>
      <w:r w:rsidR="00F034CF">
        <w:t>______</w:t>
      </w:r>
    </w:p>
    <w:p w:rsidR="008A4A14" w:rsidRPr="00352BD4" w:rsidRDefault="008A4A14" w:rsidP="00507C81">
      <w:r w:rsidRPr="00352BD4">
        <w:t>b. Date of birth: ___</w:t>
      </w:r>
      <w:r>
        <w:t>__</w:t>
      </w:r>
      <w:r w:rsidR="00692B60">
        <w:t>_</w:t>
      </w:r>
      <w:r w:rsidRPr="00352BD4">
        <w:t>/_</w:t>
      </w:r>
      <w:r w:rsidR="00692B60">
        <w:t>_</w:t>
      </w:r>
      <w:r w:rsidRPr="00352BD4">
        <w:t>__</w:t>
      </w:r>
      <w:r>
        <w:t>__</w:t>
      </w:r>
      <w:r w:rsidRPr="00352BD4">
        <w:t>/_____________</w:t>
      </w:r>
      <w:r>
        <w:t>_</w:t>
      </w:r>
      <w:r w:rsidRPr="00352BD4">
        <w:t xml:space="preserve"> </w:t>
      </w:r>
      <w:r>
        <w:t xml:space="preserve"> </w:t>
      </w:r>
      <w:r w:rsidR="006340F4" w:rsidRPr="00352BD4">
        <w:t>c. Gender:</w:t>
      </w:r>
      <w:r w:rsidR="006340F4">
        <w:tab/>
        <w:t xml:space="preserve">  </w:t>
      </w:r>
      <w:r w:rsidR="00692B60">
        <w:t xml:space="preserve">   </w:t>
      </w:r>
      <w:r w:rsidR="006340F4">
        <w:t>1. Male</w:t>
      </w:r>
      <w:r w:rsidR="006340F4">
        <w:tab/>
      </w:r>
      <w:r w:rsidR="00692B60">
        <w:t xml:space="preserve">  </w:t>
      </w:r>
      <w:r w:rsidR="006340F4">
        <w:t xml:space="preserve"> 2. Female</w:t>
      </w:r>
    </w:p>
    <w:p w:rsidR="008A4A14" w:rsidRPr="00352BD4" w:rsidRDefault="008A4A14" w:rsidP="00507C81">
      <w:r>
        <w:t xml:space="preserve">d. </w:t>
      </w:r>
      <w:r w:rsidR="007309A8">
        <w:t>Nationality</w:t>
      </w:r>
      <w:r w:rsidRPr="00352BD4">
        <w:t>: _____________</w:t>
      </w:r>
      <w:r>
        <w:t>______</w:t>
      </w:r>
      <w:r w:rsidR="00692B60">
        <w:t xml:space="preserve"> </w:t>
      </w:r>
      <w:r w:rsidR="00692B60" w:rsidRPr="00692B60">
        <w:t xml:space="preserve"> </w:t>
      </w:r>
      <w:r w:rsidR="00692B60" w:rsidRPr="00352BD4">
        <w:t>e. Occupation:</w:t>
      </w:r>
      <w:r w:rsidR="00692B60">
        <w:t xml:space="preserve"> </w:t>
      </w:r>
      <w:r w:rsidR="00692B60" w:rsidRPr="00352BD4">
        <w:t>______________________</w:t>
      </w:r>
      <w:r w:rsidR="00692B60">
        <w:t>____</w:t>
      </w:r>
    </w:p>
    <w:p w:rsidR="008A4A14" w:rsidRPr="00352BD4" w:rsidRDefault="008A4A14" w:rsidP="00507C81">
      <w:r>
        <w:rPr>
          <w:b/>
          <w:bCs/>
        </w:rPr>
        <w:t>2</w:t>
      </w:r>
      <w:r w:rsidRPr="00352BD4">
        <w:rPr>
          <w:b/>
          <w:bCs/>
        </w:rPr>
        <w:t xml:space="preserve">. </w:t>
      </w:r>
      <w:r w:rsidRPr="008A4A14">
        <w:rPr>
          <w:b/>
        </w:rPr>
        <w:t>Contact address:</w:t>
      </w:r>
      <w:r w:rsidRPr="00352BD4">
        <w:rPr>
          <w:b/>
          <w:bCs/>
        </w:rPr>
        <w:tab/>
      </w:r>
      <w:r w:rsidR="002D42EB">
        <w:rPr>
          <w:b/>
          <w:bCs/>
        </w:rPr>
        <w:t xml:space="preserve"> </w:t>
      </w:r>
      <w:r w:rsidRPr="00352BD4">
        <w:t>House number</w:t>
      </w:r>
      <w:r w:rsidR="00EC213C">
        <w:t>:</w:t>
      </w:r>
      <w:r>
        <w:t xml:space="preserve"> ___________</w:t>
      </w:r>
      <w:r w:rsidRPr="008A4A14">
        <w:t xml:space="preserve"> </w:t>
      </w:r>
      <w:r w:rsidRPr="00352BD4">
        <w:t>Street</w:t>
      </w:r>
      <w:r w:rsidR="002D42EB">
        <w:t>:</w:t>
      </w:r>
      <w:r>
        <w:t xml:space="preserve"> __________________</w:t>
      </w:r>
      <w:r w:rsidR="002D42EB">
        <w:t>_____</w:t>
      </w:r>
    </w:p>
    <w:p w:rsidR="008A4A14" w:rsidRPr="00352BD4" w:rsidRDefault="00FD01C3" w:rsidP="00507C81">
      <w:r w:rsidRPr="00352BD4">
        <w:t>Commune/Ward</w:t>
      </w:r>
      <w:r w:rsidR="008A4A14" w:rsidRPr="00352BD4">
        <w:t xml:space="preserve">: </w:t>
      </w:r>
      <w:r>
        <w:t>_____________________</w:t>
      </w:r>
      <w:r w:rsidRPr="00FD01C3">
        <w:t xml:space="preserve"> </w:t>
      </w:r>
      <w:r w:rsidRPr="00352BD4">
        <w:t>District/Town</w:t>
      </w:r>
      <w:r w:rsidR="008A4A14" w:rsidRPr="00352BD4">
        <w:t xml:space="preserve">: </w:t>
      </w:r>
      <w:r>
        <w:t>______________________</w:t>
      </w:r>
    </w:p>
    <w:p w:rsidR="008A4A14" w:rsidRPr="00352BD4" w:rsidRDefault="00FD01C3" w:rsidP="00507C81">
      <w:r w:rsidRPr="00352BD4">
        <w:t>City/Province</w:t>
      </w:r>
      <w:r w:rsidR="008A4A14" w:rsidRPr="00352BD4">
        <w:t xml:space="preserve">: </w:t>
      </w:r>
      <w:r>
        <w:t>____________________</w:t>
      </w:r>
      <w:r w:rsidR="008A4A14">
        <w:t xml:space="preserve"> </w:t>
      </w:r>
      <w:r w:rsidRPr="00352BD4">
        <w:t>Contact phone number</w:t>
      </w:r>
      <w:r>
        <w:t>:</w:t>
      </w:r>
      <w:r w:rsidR="008A4A14">
        <w:t>__________________</w:t>
      </w:r>
      <w:r>
        <w:t>_</w:t>
      </w:r>
    </w:p>
    <w:p w:rsidR="008A4A14" w:rsidRPr="00692B60" w:rsidRDefault="00692B60" w:rsidP="00507C81">
      <w:pPr>
        <w:rPr>
          <w:b/>
        </w:rPr>
      </w:pPr>
      <w:r w:rsidRPr="00692B60">
        <w:rPr>
          <w:b/>
        </w:rPr>
        <w:t>3</w:t>
      </w:r>
      <w:r w:rsidR="008A4A14" w:rsidRPr="00692B60">
        <w:rPr>
          <w:b/>
        </w:rPr>
        <w:t xml:space="preserve">. </w:t>
      </w:r>
      <w:r w:rsidR="00FD01C3" w:rsidRPr="00692B60">
        <w:rPr>
          <w:b/>
        </w:rPr>
        <w:t>Clinical symptoms</w:t>
      </w:r>
      <w:r w:rsidR="008A4A14" w:rsidRPr="00692B60">
        <w:rPr>
          <w:b/>
        </w:rPr>
        <w:t>:</w:t>
      </w: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42"/>
        <w:gridCol w:w="2551"/>
        <w:gridCol w:w="993"/>
        <w:gridCol w:w="1559"/>
      </w:tblGrid>
      <w:tr w:rsidR="008A4A14" w:rsidRPr="00352BD4" w:rsidTr="005C7911">
        <w:trPr>
          <w:trHeight w:val="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t>a.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FD01C3" w:rsidP="00507C81">
            <w:r w:rsidRPr="00352BD4">
              <w:t>Sudden fever &gt;38°C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No</w:t>
            </w:r>
          </w:p>
        </w:tc>
      </w:tr>
      <w:tr w:rsidR="008A4A14" w:rsidRPr="00352BD4" w:rsidTr="005C7911">
        <w:trPr>
          <w:trHeight w:val="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t>b.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FD01C3" w:rsidP="00507C81">
            <w:r w:rsidRPr="00352BD4">
              <w:t>Coughing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="00FD01C3">
              <w:t xml:space="preserve"> </w:t>
            </w:r>
            <w:r w:rsidR="00FD01C3" w:rsidRPr="00352BD4">
              <w:t>No</w:t>
            </w:r>
            <w:r w:rsidR="00FD01C3">
              <w:t xml:space="preserve"> </w:t>
            </w:r>
          </w:p>
        </w:tc>
      </w:tr>
      <w:tr w:rsidR="008A4A14" w:rsidRPr="00352BD4" w:rsidTr="005C7911">
        <w:trPr>
          <w:trHeight w:val="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t>c.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FD01C3" w:rsidP="00507C81">
            <w:r w:rsidRPr="00352BD4">
              <w:t>Shortness of breath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No</w:t>
            </w:r>
          </w:p>
        </w:tc>
      </w:tr>
      <w:tr w:rsidR="008A4A14" w:rsidRPr="00352BD4" w:rsidTr="005C7911">
        <w:trPr>
          <w:trHeight w:val="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t>d.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FD01C3" w:rsidP="00507C81">
            <w:r w:rsidRPr="00352BD4">
              <w:t>Other symptom(s)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A14" w:rsidRPr="00352BD4" w:rsidRDefault="008A4A14" w:rsidP="00507C81">
            <w:r w:rsidRPr="00352BD4">
              <w:sym w:font="Wingdings 2" w:char="F0A3"/>
            </w:r>
            <w:r w:rsidRPr="00352BD4">
              <w:t xml:space="preserve"> </w:t>
            </w:r>
            <w:r w:rsidR="00FD01C3" w:rsidRPr="00352BD4">
              <w:t>No</w:t>
            </w:r>
          </w:p>
        </w:tc>
      </w:tr>
    </w:tbl>
    <w:p w:rsidR="00FD01C3" w:rsidRPr="00352BD4" w:rsidRDefault="00FD01C3" w:rsidP="00507C81">
      <w:r w:rsidRPr="00352BD4">
        <w:t>Details</w:t>
      </w:r>
    </w:p>
    <w:p w:rsidR="008A4A14" w:rsidRDefault="008A4A14" w:rsidP="00507C81">
      <w:r w:rsidRPr="00352BD4">
        <w:t>______________________________________________________________________</w:t>
      </w:r>
    </w:p>
    <w:p w:rsidR="00002F48" w:rsidRPr="00352BD4" w:rsidRDefault="0070608C" w:rsidP="00002F48">
      <w:r>
        <w:rPr>
          <w:b/>
          <w:bCs/>
        </w:rPr>
        <w:t>4</w:t>
      </w:r>
      <w:r w:rsidR="00002F48" w:rsidRPr="00352BD4">
        <w:rPr>
          <w:b/>
          <w:bCs/>
        </w:rPr>
        <w:t xml:space="preserve">. </w:t>
      </w:r>
      <w:r w:rsidR="00002F48" w:rsidRPr="00352BD4">
        <w:rPr>
          <w:b/>
        </w:rPr>
        <w:t>Epidemiological history:</w:t>
      </w:r>
      <w:r w:rsidR="00002F48" w:rsidRPr="00352BD4">
        <w:t xml:space="preserve"> In the past 14 days, </w:t>
      </w:r>
      <w:r w:rsidR="00406DDE">
        <w:t>have you been in contact with?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6501"/>
        <w:gridCol w:w="2489"/>
      </w:tblGrid>
      <w:tr w:rsidR="005D401F" w:rsidRPr="00F64868" w:rsidTr="00F64868">
        <w:tc>
          <w:tcPr>
            <w:tcW w:w="411" w:type="dxa"/>
          </w:tcPr>
          <w:p w:rsidR="005D401F" w:rsidRPr="00F64868" w:rsidRDefault="005D401F" w:rsidP="00F64868">
            <w:pPr>
              <w:rPr>
                <w:iCs/>
              </w:rPr>
            </w:pPr>
            <w:r w:rsidRPr="00F64868">
              <w:rPr>
                <w:iCs/>
              </w:rPr>
              <w:t>a.</w:t>
            </w:r>
          </w:p>
        </w:tc>
        <w:tc>
          <w:tcPr>
            <w:tcW w:w="6501" w:type="dxa"/>
          </w:tcPr>
          <w:p w:rsidR="005D401F" w:rsidRPr="00F64868" w:rsidRDefault="00406DDE" w:rsidP="00F64868">
            <w:pPr>
              <w:rPr>
                <w:iCs/>
              </w:rPr>
            </w:pPr>
            <w:r>
              <w:t>Covid-19 confirmed or suspected person</w:t>
            </w:r>
          </w:p>
        </w:tc>
        <w:tc>
          <w:tcPr>
            <w:tcW w:w="2489" w:type="dxa"/>
          </w:tcPr>
          <w:p w:rsidR="005D401F" w:rsidRPr="00F64868" w:rsidRDefault="005D401F" w:rsidP="00406DDE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 w:rsidR="00406DDE"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</w:t>
            </w:r>
            <w:r w:rsidR="00406DDE">
              <w:t>No</w:t>
            </w:r>
          </w:p>
        </w:tc>
      </w:tr>
      <w:tr w:rsidR="005D401F" w:rsidRPr="00F64868" w:rsidTr="00F64868">
        <w:tc>
          <w:tcPr>
            <w:tcW w:w="411" w:type="dxa"/>
          </w:tcPr>
          <w:p w:rsidR="005D401F" w:rsidRPr="00F64868" w:rsidRDefault="005D401F" w:rsidP="00F64868">
            <w:pPr>
              <w:rPr>
                <w:iCs/>
              </w:rPr>
            </w:pPr>
            <w:r w:rsidRPr="00F64868">
              <w:rPr>
                <w:iCs/>
              </w:rPr>
              <w:t>b.</w:t>
            </w:r>
          </w:p>
        </w:tc>
        <w:tc>
          <w:tcPr>
            <w:tcW w:w="6501" w:type="dxa"/>
          </w:tcPr>
          <w:p w:rsidR="005D401F" w:rsidRPr="00507C81" w:rsidRDefault="00406DDE" w:rsidP="00F64868">
            <w:r>
              <w:t>People from countries with COVID-19 disease</w:t>
            </w:r>
          </w:p>
        </w:tc>
        <w:tc>
          <w:tcPr>
            <w:tcW w:w="2489" w:type="dxa"/>
          </w:tcPr>
          <w:p w:rsidR="005D401F" w:rsidRPr="00F64868" w:rsidRDefault="00406DDE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D401F" w:rsidRPr="00F64868" w:rsidTr="00F64868">
        <w:tc>
          <w:tcPr>
            <w:tcW w:w="411" w:type="dxa"/>
          </w:tcPr>
          <w:p w:rsidR="005D401F" w:rsidRPr="00F64868" w:rsidRDefault="005D401F" w:rsidP="00F64868">
            <w:pPr>
              <w:rPr>
                <w:iCs/>
              </w:rPr>
            </w:pPr>
            <w:r w:rsidRPr="00F64868">
              <w:rPr>
                <w:iCs/>
              </w:rPr>
              <w:t>c.</w:t>
            </w:r>
          </w:p>
        </w:tc>
        <w:tc>
          <w:tcPr>
            <w:tcW w:w="6501" w:type="dxa"/>
          </w:tcPr>
          <w:p w:rsidR="005D401F" w:rsidRDefault="00406DDE" w:rsidP="00F64868">
            <w:r>
              <w:t>People with fever, cough, shortness, of breath, pneumonia</w:t>
            </w:r>
          </w:p>
        </w:tc>
        <w:tc>
          <w:tcPr>
            <w:tcW w:w="2489" w:type="dxa"/>
          </w:tcPr>
          <w:p w:rsidR="005D401F" w:rsidRPr="00F64868" w:rsidRDefault="00406DDE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</w:tbl>
    <w:p w:rsidR="0070608C" w:rsidRDefault="008A4A14" w:rsidP="0070608C">
      <w:pPr>
        <w:rPr>
          <w:b/>
        </w:rPr>
      </w:pPr>
      <w:r w:rsidRPr="0070608C">
        <w:rPr>
          <w:b/>
        </w:rPr>
        <w:t xml:space="preserve">5. </w:t>
      </w:r>
      <w:r w:rsidR="0070608C" w:rsidRPr="0070608C">
        <w:rPr>
          <w:b/>
        </w:rPr>
        <w:t>Which of the following diseases/ condition do you currently have?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6501"/>
        <w:gridCol w:w="2489"/>
      </w:tblGrid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a.</w:t>
            </w:r>
          </w:p>
        </w:tc>
        <w:tc>
          <w:tcPr>
            <w:tcW w:w="650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2C5233">
              <w:t>Chronic</w:t>
            </w:r>
            <w:r>
              <w:t xml:space="preserve"> liver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b.</w:t>
            </w:r>
          </w:p>
        </w:tc>
        <w:tc>
          <w:tcPr>
            <w:tcW w:w="6501" w:type="dxa"/>
          </w:tcPr>
          <w:p w:rsidR="005137C1" w:rsidRPr="00507C81" w:rsidRDefault="005137C1" w:rsidP="00F64868">
            <w:r w:rsidRPr="002C5233">
              <w:t>Chronic</w:t>
            </w:r>
            <w:r>
              <w:t xml:space="preserve"> blood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c.</w:t>
            </w:r>
          </w:p>
        </w:tc>
        <w:tc>
          <w:tcPr>
            <w:tcW w:w="6501" w:type="dxa"/>
          </w:tcPr>
          <w:p w:rsidR="005137C1" w:rsidRPr="00507C81" w:rsidRDefault="005137C1" w:rsidP="00F64868">
            <w:r w:rsidRPr="002C5233">
              <w:t>Chronic</w:t>
            </w:r>
            <w:r>
              <w:t xml:space="preserve"> lung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d.</w:t>
            </w:r>
          </w:p>
        </w:tc>
        <w:tc>
          <w:tcPr>
            <w:tcW w:w="6501" w:type="dxa"/>
          </w:tcPr>
          <w:p w:rsidR="005137C1" w:rsidRDefault="005137C1" w:rsidP="00F64868">
            <w:r w:rsidRPr="002C5233">
              <w:t>Chronic</w:t>
            </w:r>
            <w:r>
              <w:t xml:space="preserve"> kidney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e.</w:t>
            </w:r>
          </w:p>
        </w:tc>
        <w:tc>
          <w:tcPr>
            <w:tcW w:w="6501" w:type="dxa"/>
          </w:tcPr>
          <w:p w:rsidR="005137C1" w:rsidRDefault="005137C1" w:rsidP="00F64868">
            <w:r>
              <w:t>Heart-related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f.</w:t>
            </w:r>
          </w:p>
        </w:tc>
        <w:tc>
          <w:tcPr>
            <w:tcW w:w="6501" w:type="dxa"/>
          </w:tcPr>
          <w:p w:rsidR="005137C1" w:rsidRDefault="005137C1" w:rsidP="00F64868">
            <w:r>
              <w:t>High blood pressure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g.</w:t>
            </w:r>
          </w:p>
        </w:tc>
        <w:tc>
          <w:tcPr>
            <w:tcW w:w="6501" w:type="dxa"/>
          </w:tcPr>
          <w:p w:rsidR="005137C1" w:rsidRDefault="005137C1" w:rsidP="00F64868">
            <w:r>
              <w:t>Immunocompromised disease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h.</w:t>
            </w:r>
          </w:p>
        </w:tc>
        <w:tc>
          <w:tcPr>
            <w:tcW w:w="6501" w:type="dxa"/>
          </w:tcPr>
          <w:p w:rsidR="005137C1" w:rsidRDefault="005137C1" w:rsidP="00F64868">
            <w:r>
              <w:t>Organ transplantion, bone marrow transplantation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 xml:space="preserve">i. </w:t>
            </w:r>
          </w:p>
        </w:tc>
        <w:tc>
          <w:tcPr>
            <w:tcW w:w="6501" w:type="dxa"/>
          </w:tcPr>
          <w:p w:rsidR="005137C1" w:rsidRDefault="005137C1" w:rsidP="00F64868">
            <w:r>
              <w:t>Diabetes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k.</w:t>
            </w:r>
          </w:p>
        </w:tc>
        <w:tc>
          <w:tcPr>
            <w:tcW w:w="6501" w:type="dxa"/>
          </w:tcPr>
          <w:p w:rsidR="005137C1" w:rsidRDefault="005137C1" w:rsidP="00F64868">
            <w:r>
              <w:t>Cancer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  <w:tr w:rsidR="005137C1" w:rsidRPr="00F64868" w:rsidTr="00F64868">
        <w:tc>
          <w:tcPr>
            <w:tcW w:w="411" w:type="dxa"/>
          </w:tcPr>
          <w:p w:rsidR="005137C1" w:rsidRPr="00F64868" w:rsidRDefault="005137C1" w:rsidP="00F64868">
            <w:pPr>
              <w:rPr>
                <w:iCs/>
              </w:rPr>
            </w:pPr>
            <w:r w:rsidRPr="00F64868">
              <w:rPr>
                <w:iCs/>
              </w:rPr>
              <w:t>l.</w:t>
            </w:r>
          </w:p>
        </w:tc>
        <w:tc>
          <w:tcPr>
            <w:tcW w:w="6501" w:type="dxa"/>
          </w:tcPr>
          <w:p w:rsidR="005137C1" w:rsidRDefault="005137C1" w:rsidP="00F64868">
            <w:r>
              <w:t>Pregnant</w:t>
            </w:r>
          </w:p>
        </w:tc>
        <w:tc>
          <w:tcPr>
            <w:tcW w:w="2489" w:type="dxa"/>
          </w:tcPr>
          <w:p w:rsidR="005137C1" w:rsidRPr="00F64868" w:rsidRDefault="005137C1" w:rsidP="00F64868">
            <w:pPr>
              <w:rPr>
                <w:iCs/>
              </w:rPr>
            </w:pPr>
            <w:r>
              <w:t xml:space="preserve"> </w:t>
            </w:r>
            <w:r w:rsidRPr="00F64868">
              <w:sym w:font="Wingdings 2" w:char="F0A3"/>
            </w:r>
            <w:r w:rsidRPr="0034555D">
              <w:t xml:space="preserve"> </w:t>
            </w:r>
            <w:r>
              <w:t>Yes</w:t>
            </w:r>
            <w:r w:rsidRPr="0034555D">
              <w:tab/>
            </w:r>
            <w:r>
              <w:t xml:space="preserve">   </w:t>
            </w:r>
            <w:r w:rsidRPr="00F64868">
              <w:sym w:font="Wingdings 2" w:char="F0A3"/>
            </w:r>
            <w:r>
              <w:t xml:space="preserve"> No</w:t>
            </w:r>
          </w:p>
        </w:tc>
      </w:tr>
    </w:tbl>
    <w:p w:rsidR="0070608C" w:rsidRDefault="0070608C" w:rsidP="0070608C">
      <w:pPr>
        <w:rPr>
          <w:b/>
        </w:rPr>
      </w:pPr>
    </w:p>
    <w:p w:rsidR="0070608C" w:rsidRPr="0070608C" w:rsidRDefault="0070608C" w:rsidP="0070608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8A4A14" w:rsidRPr="00352BD4" w:rsidTr="005C7911">
        <w:tc>
          <w:tcPr>
            <w:tcW w:w="4361" w:type="dxa"/>
          </w:tcPr>
          <w:p w:rsidR="008A4A14" w:rsidRPr="00352BD4" w:rsidRDefault="008A4A14" w:rsidP="005137C1">
            <w:pPr>
              <w:jc w:val="center"/>
            </w:pPr>
            <w:r w:rsidRPr="00352BD4">
              <w:br/>
            </w:r>
          </w:p>
        </w:tc>
        <w:tc>
          <w:tcPr>
            <w:tcW w:w="4961" w:type="dxa"/>
          </w:tcPr>
          <w:p w:rsidR="008A4A14" w:rsidRPr="0097556E" w:rsidRDefault="00FD01C3" w:rsidP="005137C1">
            <w:pPr>
              <w:jc w:val="center"/>
              <w:rPr>
                <w:b/>
                <w:bCs/>
                <w:spacing w:val="9"/>
              </w:rPr>
            </w:pPr>
            <w:r w:rsidRPr="0097556E">
              <w:rPr>
                <w:bCs/>
                <w:i/>
                <w:iCs/>
                <w:spacing w:val="9"/>
              </w:rPr>
              <w:t>Ha Noi</w:t>
            </w:r>
            <w:r w:rsidR="008A4A14" w:rsidRPr="0097556E">
              <w:rPr>
                <w:bCs/>
                <w:i/>
                <w:iCs/>
                <w:spacing w:val="9"/>
              </w:rPr>
              <w:t xml:space="preserve">, </w:t>
            </w:r>
            <w:r w:rsidR="006D678A" w:rsidRPr="0097556E">
              <w:rPr>
                <w:bCs/>
                <w:i/>
                <w:iCs/>
                <w:spacing w:val="9"/>
              </w:rPr>
              <w:t>dated</w:t>
            </w:r>
            <w:r w:rsidR="00BB2850" w:rsidRPr="0097556E">
              <w:t>________________</w:t>
            </w:r>
            <w:r w:rsidR="008A4A14" w:rsidRPr="0097556E">
              <w:rPr>
                <w:bCs/>
                <w:i/>
                <w:iCs/>
                <w:spacing w:val="9"/>
              </w:rPr>
              <w:br/>
            </w:r>
            <w:r w:rsidRPr="0097556E">
              <w:rPr>
                <w:b/>
                <w:lang w:val="vi-VN"/>
              </w:rPr>
              <w:t>Signature of Passenger/ Crew</w:t>
            </w:r>
          </w:p>
        </w:tc>
      </w:tr>
    </w:tbl>
    <w:p w:rsidR="00A95431" w:rsidRPr="00352BD4" w:rsidRDefault="00A95431" w:rsidP="00507C81">
      <w:pPr>
        <w:rPr>
          <w:lang w:val="pt-BR"/>
        </w:rPr>
      </w:pPr>
    </w:p>
    <w:sectPr w:rsidR="00A95431" w:rsidRPr="00352BD4" w:rsidSect="00A65C15">
      <w:headerReference w:type="default" r:id="rId10"/>
      <w:pgSz w:w="11907" w:h="16840" w:code="9"/>
      <w:pgMar w:top="454" w:right="851" w:bottom="340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AD" w:rsidRDefault="009934AD" w:rsidP="00507C81">
      <w:r>
        <w:separator/>
      </w:r>
    </w:p>
  </w:endnote>
  <w:endnote w:type="continuationSeparator" w:id="0">
    <w:p w:rsidR="009934AD" w:rsidRDefault="009934AD" w:rsidP="005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AD" w:rsidRDefault="009934AD" w:rsidP="00507C81">
      <w:r>
        <w:separator/>
      </w:r>
    </w:p>
  </w:footnote>
  <w:footnote w:type="continuationSeparator" w:id="0">
    <w:p w:rsidR="009934AD" w:rsidRDefault="009934AD" w:rsidP="0050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45" w:rsidRPr="00C21768" w:rsidRDefault="00CD3845" w:rsidP="00CD3845">
    <w:pPr>
      <w:pStyle w:val="Header"/>
      <w:jc w:val="right"/>
      <w:rPr>
        <w:i/>
        <w:sz w:val="20"/>
        <w:szCs w:val="20"/>
      </w:rPr>
    </w:pPr>
    <w:r w:rsidRPr="00C21768">
      <w:rPr>
        <w:i/>
        <w:sz w:val="20"/>
        <w:szCs w:val="20"/>
      </w:rPr>
      <w:t xml:space="preserve">BCĐ PCD – KHTH - </w:t>
    </w:r>
    <w:r w:rsidR="00C21768" w:rsidRPr="00C21768">
      <w:rPr>
        <w:i/>
        <w:sz w:val="20"/>
        <w:szCs w:val="20"/>
      </w:rPr>
      <w:t>16</w:t>
    </w:r>
    <w:r w:rsidRPr="00C21768">
      <w:rPr>
        <w:i/>
        <w:sz w:val="20"/>
        <w:szCs w:val="20"/>
      </w:rPr>
      <w:t>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1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1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2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10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abstractNum w:abstractNumId="11">
    <w:nsid w:val="00000017"/>
    <w:multiLevelType w:val="multilevel"/>
    <w:tmpl w:val="00000016"/>
    <w:lvl w:ilvl="0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1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2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4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abstractNum w:abstractNumId="13">
    <w:nsid w:val="0000001B"/>
    <w:multiLevelType w:val="multilevel"/>
    <w:tmpl w:val="0000001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6">
    <w:nsid w:val="00000021"/>
    <w:multiLevelType w:val="multilevel"/>
    <w:tmpl w:val="00000020"/>
    <w:lvl w:ilvl="0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1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2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5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abstractNum w:abstractNumId="17">
    <w:nsid w:val="00000023"/>
    <w:multiLevelType w:val="multilevel"/>
    <w:tmpl w:val="00000022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7"/>
        <w:szCs w:val="1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</w:rPr>
    </w:lvl>
  </w:abstractNum>
  <w:abstractNum w:abstractNumId="20">
    <w:nsid w:val="037E2223"/>
    <w:multiLevelType w:val="hybridMultilevel"/>
    <w:tmpl w:val="50AA0EC4"/>
    <w:lvl w:ilvl="0" w:tplc="9DFAE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40967"/>
    <w:multiLevelType w:val="multilevel"/>
    <w:tmpl w:val="C66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57240"/>
    <w:multiLevelType w:val="hybridMultilevel"/>
    <w:tmpl w:val="7D105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05A98"/>
    <w:multiLevelType w:val="multilevel"/>
    <w:tmpl w:val="CDB8BD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A95ED5"/>
    <w:multiLevelType w:val="hybridMultilevel"/>
    <w:tmpl w:val="D03E5FB4"/>
    <w:lvl w:ilvl="0" w:tplc="886882DA">
      <w:start w:val="1"/>
      <w:numFmt w:val="bullet"/>
      <w:lvlText w:val="+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500EBD"/>
    <w:multiLevelType w:val="hybridMultilevel"/>
    <w:tmpl w:val="5B2C1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CC9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6523C"/>
    <w:multiLevelType w:val="hybridMultilevel"/>
    <w:tmpl w:val="032286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52767"/>
    <w:multiLevelType w:val="hybridMultilevel"/>
    <w:tmpl w:val="7FFEA19C"/>
    <w:lvl w:ilvl="0" w:tplc="E4AE9A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27A1F"/>
    <w:multiLevelType w:val="hybridMultilevel"/>
    <w:tmpl w:val="7D105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7"/>
  </w:num>
  <w:num w:numId="23">
    <w:abstractNumId w:val="24"/>
  </w:num>
  <w:num w:numId="24">
    <w:abstractNumId w:val="21"/>
  </w:num>
  <w:num w:numId="25">
    <w:abstractNumId w:val="20"/>
  </w:num>
  <w:num w:numId="26">
    <w:abstractNumId w:val="25"/>
  </w:num>
  <w:num w:numId="27">
    <w:abstractNumId w:val="26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jI3MDSzMLA0MzNQ0lEKTi0uzszPAykwqgUAIm/UkSwAAAA="/>
  </w:docVars>
  <w:rsids>
    <w:rsidRoot w:val="0031309C"/>
    <w:rsid w:val="00002F48"/>
    <w:rsid w:val="00006317"/>
    <w:rsid w:val="00007271"/>
    <w:rsid w:val="00013215"/>
    <w:rsid w:val="000169EE"/>
    <w:rsid w:val="00020165"/>
    <w:rsid w:val="00021F74"/>
    <w:rsid w:val="000318E5"/>
    <w:rsid w:val="00034398"/>
    <w:rsid w:val="00036279"/>
    <w:rsid w:val="00050F19"/>
    <w:rsid w:val="000523B1"/>
    <w:rsid w:val="00055874"/>
    <w:rsid w:val="000562CF"/>
    <w:rsid w:val="000576DA"/>
    <w:rsid w:val="00061623"/>
    <w:rsid w:val="00061A0A"/>
    <w:rsid w:val="0007655C"/>
    <w:rsid w:val="00077BCC"/>
    <w:rsid w:val="000815AC"/>
    <w:rsid w:val="00081BD9"/>
    <w:rsid w:val="00082BB2"/>
    <w:rsid w:val="00085027"/>
    <w:rsid w:val="00087433"/>
    <w:rsid w:val="00087FDD"/>
    <w:rsid w:val="0009245D"/>
    <w:rsid w:val="00092873"/>
    <w:rsid w:val="000949F1"/>
    <w:rsid w:val="000A0CF7"/>
    <w:rsid w:val="000A1148"/>
    <w:rsid w:val="000A22A0"/>
    <w:rsid w:val="000A654D"/>
    <w:rsid w:val="000B4E42"/>
    <w:rsid w:val="000B64BA"/>
    <w:rsid w:val="000D0F77"/>
    <w:rsid w:val="000D16EE"/>
    <w:rsid w:val="000D2E8A"/>
    <w:rsid w:val="000D2FE9"/>
    <w:rsid w:val="000D445E"/>
    <w:rsid w:val="000E260E"/>
    <w:rsid w:val="000E2B43"/>
    <w:rsid w:val="000F19E8"/>
    <w:rsid w:val="000F69FE"/>
    <w:rsid w:val="00105C39"/>
    <w:rsid w:val="00106246"/>
    <w:rsid w:val="00106DC7"/>
    <w:rsid w:val="001101B3"/>
    <w:rsid w:val="00111429"/>
    <w:rsid w:val="00116018"/>
    <w:rsid w:val="001162EF"/>
    <w:rsid w:val="00116766"/>
    <w:rsid w:val="001257C4"/>
    <w:rsid w:val="00132606"/>
    <w:rsid w:val="001371C5"/>
    <w:rsid w:val="00146652"/>
    <w:rsid w:val="001541B6"/>
    <w:rsid w:val="00154732"/>
    <w:rsid w:val="00154D2D"/>
    <w:rsid w:val="00157F51"/>
    <w:rsid w:val="00163C2E"/>
    <w:rsid w:val="0017315A"/>
    <w:rsid w:val="00173EB0"/>
    <w:rsid w:val="00176F26"/>
    <w:rsid w:val="00180159"/>
    <w:rsid w:val="00181E47"/>
    <w:rsid w:val="00186B95"/>
    <w:rsid w:val="00190E53"/>
    <w:rsid w:val="001939C1"/>
    <w:rsid w:val="001A01B0"/>
    <w:rsid w:val="001A5A1D"/>
    <w:rsid w:val="001A6F55"/>
    <w:rsid w:val="001A72D5"/>
    <w:rsid w:val="001B6BA2"/>
    <w:rsid w:val="001C5873"/>
    <w:rsid w:val="001D4F25"/>
    <w:rsid w:val="001D5DE5"/>
    <w:rsid w:val="001E6BDE"/>
    <w:rsid w:val="001F260E"/>
    <w:rsid w:val="001F45B6"/>
    <w:rsid w:val="002062A3"/>
    <w:rsid w:val="0021087B"/>
    <w:rsid w:val="002179E5"/>
    <w:rsid w:val="0022122C"/>
    <w:rsid w:val="002236C6"/>
    <w:rsid w:val="00225177"/>
    <w:rsid w:val="00225CBE"/>
    <w:rsid w:val="002309D2"/>
    <w:rsid w:val="00230E35"/>
    <w:rsid w:val="00232E6F"/>
    <w:rsid w:val="00234C22"/>
    <w:rsid w:val="00252A88"/>
    <w:rsid w:val="00253205"/>
    <w:rsid w:val="00253639"/>
    <w:rsid w:val="00254914"/>
    <w:rsid w:val="00255FD2"/>
    <w:rsid w:val="002628D3"/>
    <w:rsid w:val="00265F78"/>
    <w:rsid w:val="00267240"/>
    <w:rsid w:val="00272B2E"/>
    <w:rsid w:val="00273043"/>
    <w:rsid w:val="00274035"/>
    <w:rsid w:val="002743F7"/>
    <w:rsid w:val="0027783C"/>
    <w:rsid w:val="0028125E"/>
    <w:rsid w:val="00281E04"/>
    <w:rsid w:val="002859B8"/>
    <w:rsid w:val="0028602A"/>
    <w:rsid w:val="00291234"/>
    <w:rsid w:val="002923D9"/>
    <w:rsid w:val="002A2CCC"/>
    <w:rsid w:val="002A427E"/>
    <w:rsid w:val="002A5074"/>
    <w:rsid w:val="002B7DDA"/>
    <w:rsid w:val="002C149D"/>
    <w:rsid w:val="002C1A08"/>
    <w:rsid w:val="002D42EB"/>
    <w:rsid w:val="002E1417"/>
    <w:rsid w:val="002E2E50"/>
    <w:rsid w:val="002E42FA"/>
    <w:rsid w:val="002F1557"/>
    <w:rsid w:val="002F4C0F"/>
    <w:rsid w:val="002F6DCC"/>
    <w:rsid w:val="002F7E55"/>
    <w:rsid w:val="00301550"/>
    <w:rsid w:val="00301AE1"/>
    <w:rsid w:val="00302712"/>
    <w:rsid w:val="003027ED"/>
    <w:rsid w:val="00302C7D"/>
    <w:rsid w:val="0030594E"/>
    <w:rsid w:val="00306A7E"/>
    <w:rsid w:val="0031309C"/>
    <w:rsid w:val="0031551A"/>
    <w:rsid w:val="00322A60"/>
    <w:rsid w:val="0032467A"/>
    <w:rsid w:val="00324BCF"/>
    <w:rsid w:val="003253E8"/>
    <w:rsid w:val="00337560"/>
    <w:rsid w:val="00341CCF"/>
    <w:rsid w:val="00342AB3"/>
    <w:rsid w:val="00344AB8"/>
    <w:rsid w:val="0034555D"/>
    <w:rsid w:val="00352BD4"/>
    <w:rsid w:val="00354E92"/>
    <w:rsid w:val="003639AE"/>
    <w:rsid w:val="00363DB2"/>
    <w:rsid w:val="00364CCD"/>
    <w:rsid w:val="003657A1"/>
    <w:rsid w:val="00370B21"/>
    <w:rsid w:val="00370F26"/>
    <w:rsid w:val="003710D6"/>
    <w:rsid w:val="003718BC"/>
    <w:rsid w:val="00372608"/>
    <w:rsid w:val="00375A1C"/>
    <w:rsid w:val="00377AF3"/>
    <w:rsid w:val="00384683"/>
    <w:rsid w:val="00391330"/>
    <w:rsid w:val="0039176C"/>
    <w:rsid w:val="00395D7A"/>
    <w:rsid w:val="003964C8"/>
    <w:rsid w:val="003A6956"/>
    <w:rsid w:val="003A6991"/>
    <w:rsid w:val="003B05F4"/>
    <w:rsid w:val="003B145F"/>
    <w:rsid w:val="003B4855"/>
    <w:rsid w:val="003B48D4"/>
    <w:rsid w:val="003B75DA"/>
    <w:rsid w:val="003B7812"/>
    <w:rsid w:val="003C10DA"/>
    <w:rsid w:val="003C2586"/>
    <w:rsid w:val="003D0BBF"/>
    <w:rsid w:val="003D1BA0"/>
    <w:rsid w:val="003E16EE"/>
    <w:rsid w:val="003E1FF7"/>
    <w:rsid w:val="003E5C45"/>
    <w:rsid w:val="003F0558"/>
    <w:rsid w:val="003F18A8"/>
    <w:rsid w:val="003F5078"/>
    <w:rsid w:val="003F54E2"/>
    <w:rsid w:val="003F7B23"/>
    <w:rsid w:val="00406DDE"/>
    <w:rsid w:val="00412641"/>
    <w:rsid w:val="004213B2"/>
    <w:rsid w:val="0042524B"/>
    <w:rsid w:val="00435C20"/>
    <w:rsid w:val="00437D3E"/>
    <w:rsid w:val="0044551E"/>
    <w:rsid w:val="0045245F"/>
    <w:rsid w:val="00454FDF"/>
    <w:rsid w:val="00454FFF"/>
    <w:rsid w:val="00456D59"/>
    <w:rsid w:val="004624BA"/>
    <w:rsid w:val="00462F71"/>
    <w:rsid w:val="00464261"/>
    <w:rsid w:val="00470F9D"/>
    <w:rsid w:val="00471399"/>
    <w:rsid w:val="00472398"/>
    <w:rsid w:val="00480590"/>
    <w:rsid w:val="0049046B"/>
    <w:rsid w:val="00495727"/>
    <w:rsid w:val="00496139"/>
    <w:rsid w:val="00496DE6"/>
    <w:rsid w:val="004A2215"/>
    <w:rsid w:val="004B15F3"/>
    <w:rsid w:val="004B1A57"/>
    <w:rsid w:val="004C3E05"/>
    <w:rsid w:val="004C569F"/>
    <w:rsid w:val="004D28B9"/>
    <w:rsid w:val="004D7EB3"/>
    <w:rsid w:val="004E03AB"/>
    <w:rsid w:val="004E3FEC"/>
    <w:rsid w:val="004F1DFF"/>
    <w:rsid w:val="004F2BFF"/>
    <w:rsid w:val="004F49DA"/>
    <w:rsid w:val="005047A8"/>
    <w:rsid w:val="00507C81"/>
    <w:rsid w:val="00511BA2"/>
    <w:rsid w:val="005137C1"/>
    <w:rsid w:val="005161A2"/>
    <w:rsid w:val="00531717"/>
    <w:rsid w:val="005325B1"/>
    <w:rsid w:val="00532688"/>
    <w:rsid w:val="005350EC"/>
    <w:rsid w:val="005364C1"/>
    <w:rsid w:val="0053795D"/>
    <w:rsid w:val="005415B0"/>
    <w:rsid w:val="00543E86"/>
    <w:rsid w:val="00544BA8"/>
    <w:rsid w:val="005509E6"/>
    <w:rsid w:val="00551094"/>
    <w:rsid w:val="00551BD5"/>
    <w:rsid w:val="005546C0"/>
    <w:rsid w:val="00555F87"/>
    <w:rsid w:val="00562830"/>
    <w:rsid w:val="00571491"/>
    <w:rsid w:val="005727D9"/>
    <w:rsid w:val="00572824"/>
    <w:rsid w:val="0057319A"/>
    <w:rsid w:val="005754F0"/>
    <w:rsid w:val="00580F1C"/>
    <w:rsid w:val="005829B6"/>
    <w:rsid w:val="00591E01"/>
    <w:rsid w:val="00596802"/>
    <w:rsid w:val="005A42A4"/>
    <w:rsid w:val="005A6FFE"/>
    <w:rsid w:val="005A7C7F"/>
    <w:rsid w:val="005B2EFC"/>
    <w:rsid w:val="005B3803"/>
    <w:rsid w:val="005B7062"/>
    <w:rsid w:val="005C2247"/>
    <w:rsid w:val="005C3B56"/>
    <w:rsid w:val="005C7911"/>
    <w:rsid w:val="005D401F"/>
    <w:rsid w:val="005D5E1B"/>
    <w:rsid w:val="005D7DA6"/>
    <w:rsid w:val="005E1CF2"/>
    <w:rsid w:val="005E2577"/>
    <w:rsid w:val="005E3E48"/>
    <w:rsid w:val="005E564C"/>
    <w:rsid w:val="005E5EA0"/>
    <w:rsid w:val="005E662E"/>
    <w:rsid w:val="005F09D2"/>
    <w:rsid w:val="005F0FEF"/>
    <w:rsid w:val="005F43BB"/>
    <w:rsid w:val="005F4BA8"/>
    <w:rsid w:val="005F6581"/>
    <w:rsid w:val="005F65E4"/>
    <w:rsid w:val="005F7755"/>
    <w:rsid w:val="005F7C10"/>
    <w:rsid w:val="00603119"/>
    <w:rsid w:val="00606502"/>
    <w:rsid w:val="00607CA5"/>
    <w:rsid w:val="006140DE"/>
    <w:rsid w:val="00614E76"/>
    <w:rsid w:val="0062071B"/>
    <w:rsid w:val="0062268B"/>
    <w:rsid w:val="00631356"/>
    <w:rsid w:val="006340F4"/>
    <w:rsid w:val="00641DBB"/>
    <w:rsid w:val="00643796"/>
    <w:rsid w:val="00645424"/>
    <w:rsid w:val="00651D75"/>
    <w:rsid w:val="006545C9"/>
    <w:rsid w:val="00656C1B"/>
    <w:rsid w:val="00656C6E"/>
    <w:rsid w:val="00657510"/>
    <w:rsid w:val="00667AF6"/>
    <w:rsid w:val="006709CE"/>
    <w:rsid w:val="0067511B"/>
    <w:rsid w:val="00675465"/>
    <w:rsid w:val="0067780F"/>
    <w:rsid w:val="006824D7"/>
    <w:rsid w:val="006839B4"/>
    <w:rsid w:val="00685843"/>
    <w:rsid w:val="00692B60"/>
    <w:rsid w:val="00693818"/>
    <w:rsid w:val="00694709"/>
    <w:rsid w:val="00694870"/>
    <w:rsid w:val="00697D32"/>
    <w:rsid w:val="006A2DC1"/>
    <w:rsid w:val="006A4B2A"/>
    <w:rsid w:val="006A5C7A"/>
    <w:rsid w:val="006A7024"/>
    <w:rsid w:val="006B5B47"/>
    <w:rsid w:val="006C0321"/>
    <w:rsid w:val="006C2DC5"/>
    <w:rsid w:val="006C5FCE"/>
    <w:rsid w:val="006D2803"/>
    <w:rsid w:val="006D629F"/>
    <w:rsid w:val="006D678A"/>
    <w:rsid w:val="006D7DB1"/>
    <w:rsid w:val="006E1C73"/>
    <w:rsid w:val="006E473D"/>
    <w:rsid w:val="006E6355"/>
    <w:rsid w:val="006F441D"/>
    <w:rsid w:val="00701746"/>
    <w:rsid w:val="0070350B"/>
    <w:rsid w:val="00703972"/>
    <w:rsid w:val="00703FBB"/>
    <w:rsid w:val="0070608C"/>
    <w:rsid w:val="0072326F"/>
    <w:rsid w:val="00723B62"/>
    <w:rsid w:val="00724E91"/>
    <w:rsid w:val="00727E20"/>
    <w:rsid w:val="007309A8"/>
    <w:rsid w:val="00740AA0"/>
    <w:rsid w:val="00742DDE"/>
    <w:rsid w:val="007510FA"/>
    <w:rsid w:val="00754BEF"/>
    <w:rsid w:val="00757048"/>
    <w:rsid w:val="00764FBE"/>
    <w:rsid w:val="00766EEE"/>
    <w:rsid w:val="00782A31"/>
    <w:rsid w:val="00784591"/>
    <w:rsid w:val="007907C6"/>
    <w:rsid w:val="007925D4"/>
    <w:rsid w:val="007A509A"/>
    <w:rsid w:val="007B0DF9"/>
    <w:rsid w:val="007B1DCC"/>
    <w:rsid w:val="007B3DAB"/>
    <w:rsid w:val="007B5CB2"/>
    <w:rsid w:val="007C0243"/>
    <w:rsid w:val="007C5AB4"/>
    <w:rsid w:val="007D1231"/>
    <w:rsid w:val="007D2760"/>
    <w:rsid w:val="007D5B0A"/>
    <w:rsid w:val="007E6CB5"/>
    <w:rsid w:val="007F516C"/>
    <w:rsid w:val="00800CD8"/>
    <w:rsid w:val="008034D9"/>
    <w:rsid w:val="00806431"/>
    <w:rsid w:val="008255D0"/>
    <w:rsid w:val="0082786D"/>
    <w:rsid w:val="00830D12"/>
    <w:rsid w:val="00832596"/>
    <w:rsid w:val="00834E3A"/>
    <w:rsid w:val="0084234C"/>
    <w:rsid w:val="00847A77"/>
    <w:rsid w:val="008503E5"/>
    <w:rsid w:val="00855BC3"/>
    <w:rsid w:val="008633C2"/>
    <w:rsid w:val="00867761"/>
    <w:rsid w:val="00880651"/>
    <w:rsid w:val="008844C9"/>
    <w:rsid w:val="00886B4E"/>
    <w:rsid w:val="0088709F"/>
    <w:rsid w:val="008874B4"/>
    <w:rsid w:val="00890F08"/>
    <w:rsid w:val="008A060F"/>
    <w:rsid w:val="008A336F"/>
    <w:rsid w:val="008A4A14"/>
    <w:rsid w:val="008A50F1"/>
    <w:rsid w:val="008B004E"/>
    <w:rsid w:val="008B34E1"/>
    <w:rsid w:val="008C34C9"/>
    <w:rsid w:val="008C52A6"/>
    <w:rsid w:val="008D0F45"/>
    <w:rsid w:val="008D3D72"/>
    <w:rsid w:val="008D5752"/>
    <w:rsid w:val="008D6F7B"/>
    <w:rsid w:val="008F5C06"/>
    <w:rsid w:val="00901CDB"/>
    <w:rsid w:val="00904A40"/>
    <w:rsid w:val="0091028B"/>
    <w:rsid w:val="009108B5"/>
    <w:rsid w:val="00912F6D"/>
    <w:rsid w:val="00914310"/>
    <w:rsid w:val="0091490E"/>
    <w:rsid w:val="0091496B"/>
    <w:rsid w:val="00915842"/>
    <w:rsid w:val="0092716A"/>
    <w:rsid w:val="009304DB"/>
    <w:rsid w:val="00930ABD"/>
    <w:rsid w:val="009310AB"/>
    <w:rsid w:val="00931C23"/>
    <w:rsid w:val="00936D4D"/>
    <w:rsid w:val="00942C92"/>
    <w:rsid w:val="00946C94"/>
    <w:rsid w:val="009474B2"/>
    <w:rsid w:val="00952104"/>
    <w:rsid w:val="00957466"/>
    <w:rsid w:val="00961956"/>
    <w:rsid w:val="00962A6A"/>
    <w:rsid w:val="00963109"/>
    <w:rsid w:val="0096316D"/>
    <w:rsid w:val="0097556E"/>
    <w:rsid w:val="00980D5E"/>
    <w:rsid w:val="009850FC"/>
    <w:rsid w:val="009934AD"/>
    <w:rsid w:val="0099426C"/>
    <w:rsid w:val="009A0F85"/>
    <w:rsid w:val="009A6BFE"/>
    <w:rsid w:val="009A7312"/>
    <w:rsid w:val="009B0FB3"/>
    <w:rsid w:val="009B4833"/>
    <w:rsid w:val="009B638E"/>
    <w:rsid w:val="009B7D9C"/>
    <w:rsid w:val="009C06A7"/>
    <w:rsid w:val="009C7BF8"/>
    <w:rsid w:val="009D51FF"/>
    <w:rsid w:val="009D5A21"/>
    <w:rsid w:val="009E1381"/>
    <w:rsid w:val="009E186B"/>
    <w:rsid w:val="009E27E4"/>
    <w:rsid w:val="009E306D"/>
    <w:rsid w:val="009E5A2E"/>
    <w:rsid w:val="009E6D05"/>
    <w:rsid w:val="009F3312"/>
    <w:rsid w:val="00A01982"/>
    <w:rsid w:val="00A079C4"/>
    <w:rsid w:val="00A10E23"/>
    <w:rsid w:val="00A12BD4"/>
    <w:rsid w:val="00A15EA4"/>
    <w:rsid w:val="00A227D1"/>
    <w:rsid w:val="00A22FDF"/>
    <w:rsid w:val="00A24352"/>
    <w:rsid w:val="00A24CE7"/>
    <w:rsid w:val="00A2629A"/>
    <w:rsid w:val="00A27B56"/>
    <w:rsid w:val="00A305BB"/>
    <w:rsid w:val="00A40702"/>
    <w:rsid w:val="00A65C15"/>
    <w:rsid w:val="00A6685A"/>
    <w:rsid w:val="00A719AD"/>
    <w:rsid w:val="00A757DA"/>
    <w:rsid w:val="00A8232F"/>
    <w:rsid w:val="00A87BFF"/>
    <w:rsid w:val="00A911BF"/>
    <w:rsid w:val="00A912C2"/>
    <w:rsid w:val="00A91BDB"/>
    <w:rsid w:val="00A932C0"/>
    <w:rsid w:val="00A95431"/>
    <w:rsid w:val="00A97C2A"/>
    <w:rsid w:val="00AA2C62"/>
    <w:rsid w:val="00AA4543"/>
    <w:rsid w:val="00AA58F3"/>
    <w:rsid w:val="00AA7608"/>
    <w:rsid w:val="00AB4D20"/>
    <w:rsid w:val="00AC0D4A"/>
    <w:rsid w:val="00AC0F4C"/>
    <w:rsid w:val="00AC15B6"/>
    <w:rsid w:val="00AC5E84"/>
    <w:rsid w:val="00AD366F"/>
    <w:rsid w:val="00AD3746"/>
    <w:rsid w:val="00AD4B16"/>
    <w:rsid w:val="00AE277C"/>
    <w:rsid w:val="00AE5897"/>
    <w:rsid w:val="00AE753A"/>
    <w:rsid w:val="00AE7BB1"/>
    <w:rsid w:val="00AF0530"/>
    <w:rsid w:val="00AF098C"/>
    <w:rsid w:val="00AF187B"/>
    <w:rsid w:val="00B0113C"/>
    <w:rsid w:val="00B1626F"/>
    <w:rsid w:val="00B16E6C"/>
    <w:rsid w:val="00B22ADD"/>
    <w:rsid w:val="00B26BCF"/>
    <w:rsid w:val="00B3003F"/>
    <w:rsid w:val="00B32175"/>
    <w:rsid w:val="00B35A48"/>
    <w:rsid w:val="00B43305"/>
    <w:rsid w:val="00B440FB"/>
    <w:rsid w:val="00B63D8A"/>
    <w:rsid w:val="00B70CA4"/>
    <w:rsid w:val="00B7357E"/>
    <w:rsid w:val="00B7633B"/>
    <w:rsid w:val="00B80D53"/>
    <w:rsid w:val="00B91E35"/>
    <w:rsid w:val="00BA0F0F"/>
    <w:rsid w:val="00BA73D6"/>
    <w:rsid w:val="00BB2850"/>
    <w:rsid w:val="00BB53F4"/>
    <w:rsid w:val="00BC1AA0"/>
    <w:rsid w:val="00BC2F91"/>
    <w:rsid w:val="00BE1DC1"/>
    <w:rsid w:val="00BE3AFA"/>
    <w:rsid w:val="00BE4492"/>
    <w:rsid w:val="00BE5C99"/>
    <w:rsid w:val="00BE72C3"/>
    <w:rsid w:val="00C00785"/>
    <w:rsid w:val="00C0352C"/>
    <w:rsid w:val="00C06642"/>
    <w:rsid w:val="00C169A6"/>
    <w:rsid w:val="00C20732"/>
    <w:rsid w:val="00C21768"/>
    <w:rsid w:val="00C25442"/>
    <w:rsid w:val="00C33737"/>
    <w:rsid w:val="00C376F3"/>
    <w:rsid w:val="00C444C9"/>
    <w:rsid w:val="00C45F6B"/>
    <w:rsid w:val="00C46A03"/>
    <w:rsid w:val="00C46D34"/>
    <w:rsid w:val="00C47D12"/>
    <w:rsid w:val="00C64084"/>
    <w:rsid w:val="00C739BA"/>
    <w:rsid w:val="00C74E0E"/>
    <w:rsid w:val="00C95984"/>
    <w:rsid w:val="00C970F0"/>
    <w:rsid w:val="00CA5C3A"/>
    <w:rsid w:val="00CB2D39"/>
    <w:rsid w:val="00CB70B0"/>
    <w:rsid w:val="00CB7E62"/>
    <w:rsid w:val="00CC4044"/>
    <w:rsid w:val="00CC48A0"/>
    <w:rsid w:val="00CC4EFA"/>
    <w:rsid w:val="00CC6BA5"/>
    <w:rsid w:val="00CD3845"/>
    <w:rsid w:val="00CE30A7"/>
    <w:rsid w:val="00CE47D3"/>
    <w:rsid w:val="00CE4C79"/>
    <w:rsid w:val="00CE5F71"/>
    <w:rsid w:val="00CE663A"/>
    <w:rsid w:val="00D004E7"/>
    <w:rsid w:val="00D01552"/>
    <w:rsid w:val="00D06C8C"/>
    <w:rsid w:val="00D10FFC"/>
    <w:rsid w:val="00D11E89"/>
    <w:rsid w:val="00D2339F"/>
    <w:rsid w:val="00D23E55"/>
    <w:rsid w:val="00D24B47"/>
    <w:rsid w:val="00D33EA4"/>
    <w:rsid w:val="00D35A87"/>
    <w:rsid w:val="00D413C0"/>
    <w:rsid w:val="00D44B89"/>
    <w:rsid w:val="00D45BD1"/>
    <w:rsid w:val="00D469F9"/>
    <w:rsid w:val="00D47ACE"/>
    <w:rsid w:val="00D51EEE"/>
    <w:rsid w:val="00D53661"/>
    <w:rsid w:val="00D574DA"/>
    <w:rsid w:val="00D65330"/>
    <w:rsid w:val="00D70145"/>
    <w:rsid w:val="00D7103D"/>
    <w:rsid w:val="00D72EFF"/>
    <w:rsid w:val="00D74EC3"/>
    <w:rsid w:val="00D85918"/>
    <w:rsid w:val="00D863D4"/>
    <w:rsid w:val="00D875CF"/>
    <w:rsid w:val="00D9127F"/>
    <w:rsid w:val="00D92267"/>
    <w:rsid w:val="00D939A4"/>
    <w:rsid w:val="00D944D4"/>
    <w:rsid w:val="00DA02DD"/>
    <w:rsid w:val="00DB24C8"/>
    <w:rsid w:val="00DB25A5"/>
    <w:rsid w:val="00DB4CEF"/>
    <w:rsid w:val="00DD17BD"/>
    <w:rsid w:val="00DD56B2"/>
    <w:rsid w:val="00DD7AB8"/>
    <w:rsid w:val="00DE4615"/>
    <w:rsid w:val="00DF045D"/>
    <w:rsid w:val="00DF4652"/>
    <w:rsid w:val="00DF5831"/>
    <w:rsid w:val="00DF7354"/>
    <w:rsid w:val="00E013A4"/>
    <w:rsid w:val="00E024F7"/>
    <w:rsid w:val="00E04DD4"/>
    <w:rsid w:val="00E05462"/>
    <w:rsid w:val="00E0608F"/>
    <w:rsid w:val="00E069CB"/>
    <w:rsid w:val="00E1350C"/>
    <w:rsid w:val="00E15357"/>
    <w:rsid w:val="00E23FFD"/>
    <w:rsid w:val="00E269D3"/>
    <w:rsid w:val="00E3591F"/>
    <w:rsid w:val="00E35ACC"/>
    <w:rsid w:val="00E36B15"/>
    <w:rsid w:val="00E377A9"/>
    <w:rsid w:val="00E410C4"/>
    <w:rsid w:val="00E53645"/>
    <w:rsid w:val="00E54272"/>
    <w:rsid w:val="00E56348"/>
    <w:rsid w:val="00E63F16"/>
    <w:rsid w:val="00E643DF"/>
    <w:rsid w:val="00E7157C"/>
    <w:rsid w:val="00E742F6"/>
    <w:rsid w:val="00E755A6"/>
    <w:rsid w:val="00E8296D"/>
    <w:rsid w:val="00E92886"/>
    <w:rsid w:val="00E93060"/>
    <w:rsid w:val="00E937FC"/>
    <w:rsid w:val="00E95B1C"/>
    <w:rsid w:val="00E9654D"/>
    <w:rsid w:val="00E96831"/>
    <w:rsid w:val="00EA00E2"/>
    <w:rsid w:val="00EA0280"/>
    <w:rsid w:val="00EA3AEA"/>
    <w:rsid w:val="00EA4448"/>
    <w:rsid w:val="00EA44FB"/>
    <w:rsid w:val="00EA6AB4"/>
    <w:rsid w:val="00EB0161"/>
    <w:rsid w:val="00EB1A3C"/>
    <w:rsid w:val="00EB3332"/>
    <w:rsid w:val="00EB783F"/>
    <w:rsid w:val="00EC0123"/>
    <w:rsid w:val="00EC213C"/>
    <w:rsid w:val="00ED0622"/>
    <w:rsid w:val="00ED1951"/>
    <w:rsid w:val="00ED4686"/>
    <w:rsid w:val="00ED5585"/>
    <w:rsid w:val="00EE05F7"/>
    <w:rsid w:val="00EE4664"/>
    <w:rsid w:val="00EE46E5"/>
    <w:rsid w:val="00EF0731"/>
    <w:rsid w:val="00EF46D0"/>
    <w:rsid w:val="00EF490C"/>
    <w:rsid w:val="00F034CF"/>
    <w:rsid w:val="00F0683D"/>
    <w:rsid w:val="00F11DC8"/>
    <w:rsid w:val="00F301BC"/>
    <w:rsid w:val="00F303CD"/>
    <w:rsid w:val="00F31855"/>
    <w:rsid w:val="00F33676"/>
    <w:rsid w:val="00F35386"/>
    <w:rsid w:val="00F448DB"/>
    <w:rsid w:val="00F47949"/>
    <w:rsid w:val="00F62F41"/>
    <w:rsid w:val="00F645A6"/>
    <w:rsid w:val="00F64868"/>
    <w:rsid w:val="00F67424"/>
    <w:rsid w:val="00F76978"/>
    <w:rsid w:val="00F80B6D"/>
    <w:rsid w:val="00F811AA"/>
    <w:rsid w:val="00F869D5"/>
    <w:rsid w:val="00F86CFF"/>
    <w:rsid w:val="00F92B7A"/>
    <w:rsid w:val="00FA268C"/>
    <w:rsid w:val="00FA444C"/>
    <w:rsid w:val="00FB6C17"/>
    <w:rsid w:val="00FC71DD"/>
    <w:rsid w:val="00FD01C3"/>
    <w:rsid w:val="00FD2737"/>
    <w:rsid w:val="00FD4637"/>
    <w:rsid w:val="00FD6472"/>
    <w:rsid w:val="00FE019C"/>
    <w:rsid w:val="00FE3C48"/>
    <w:rsid w:val="00FE6445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81"/>
    <w:pPr>
      <w:spacing w:line="264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B0FB3"/>
    <w:pPr>
      <w:keepNext/>
      <w:outlineLvl w:val="0"/>
    </w:pPr>
    <w:rPr>
      <w:rFonts w:ascii=".VnTime" w:hAnsi=".VnTime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0FB3"/>
    <w:pPr>
      <w:keepNext/>
      <w:ind w:left="720"/>
      <w:jc w:val="center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B0FB3"/>
    <w:pPr>
      <w:keepNext/>
      <w:ind w:left="720"/>
      <w:outlineLvl w:val="2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F465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B0FB3"/>
    <w:rPr>
      <w:rFonts w:ascii=".VnTime" w:hAnsi=".VnTime"/>
      <w:sz w:val="28"/>
    </w:rPr>
  </w:style>
  <w:style w:type="character" w:customStyle="1" w:styleId="Heading2Char">
    <w:name w:val="Heading 2 Char"/>
    <w:link w:val="Heading2"/>
    <w:rsid w:val="009B0FB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9B0FB3"/>
    <w:rPr>
      <w:rFonts w:ascii=".VnTimeH" w:hAnsi=".VnTimeH"/>
      <w:b/>
      <w:sz w:val="24"/>
    </w:rPr>
  </w:style>
  <w:style w:type="paragraph" w:styleId="BodyText">
    <w:name w:val="Body Text"/>
    <w:basedOn w:val="Normal"/>
    <w:link w:val="BodyTextChar"/>
    <w:rsid w:val="009B0FB3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link w:val="BodyText"/>
    <w:rsid w:val="009B0FB3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9B0FB3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link w:val="BodyText2"/>
    <w:rsid w:val="009B0FB3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9B0FB3"/>
    <w:pPr>
      <w:spacing w:after="120"/>
      <w:ind w:left="360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9B0FB3"/>
    <w:rPr>
      <w:rFonts w:ascii=".VnTime" w:hAnsi=".VnTime"/>
      <w:sz w:val="28"/>
    </w:rPr>
  </w:style>
  <w:style w:type="character" w:customStyle="1" w:styleId="Heading8Char">
    <w:name w:val="Heading 8 Char"/>
    <w:link w:val="Heading8"/>
    <w:rsid w:val="00DF4652"/>
    <w:rPr>
      <w:i/>
      <w:iCs/>
      <w:sz w:val="24"/>
      <w:szCs w:val="24"/>
    </w:rPr>
  </w:style>
  <w:style w:type="paragraph" w:customStyle="1" w:styleId="Char">
    <w:name w:val="Char"/>
    <w:basedOn w:val="Normal"/>
    <w:autoRedefine/>
    <w:rsid w:val="00DF46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A15EA4"/>
    <w:rPr>
      <w:color w:val="auto"/>
      <w:u w:val="single"/>
    </w:rPr>
  </w:style>
  <w:style w:type="character" w:customStyle="1" w:styleId="Headerorfooter">
    <w:name w:val="Header or footer_"/>
    <w:link w:val="Headerorfooter1"/>
    <w:locked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2">
    <w:name w:val="Header or footer2"/>
    <w:basedOn w:val="Headerorfooter"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20">
    <w:name w:val="Header or footer (2)_"/>
    <w:link w:val="Headerorfooter21"/>
    <w:locked/>
    <w:rsid w:val="00A15EA4"/>
    <w:rPr>
      <w:spacing w:val="23"/>
      <w:shd w:val="clear" w:color="auto" w:fill="FFFFFF"/>
    </w:rPr>
  </w:style>
  <w:style w:type="character" w:customStyle="1" w:styleId="Headerorfooter22">
    <w:name w:val="Header or footer (2)"/>
    <w:basedOn w:val="Headerorfooter20"/>
    <w:rsid w:val="00A15EA4"/>
    <w:rPr>
      <w:spacing w:val="23"/>
      <w:shd w:val="clear" w:color="auto" w:fill="FFFFFF"/>
    </w:rPr>
  </w:style>
  <w:style w:type="character" w:customStyle="1" w:styleId="Headerorfooter2Spacing0pt">
    <w:name w:val="Header or footer (2) + Spacing 0 pt"/>
    <w:basedOn w:val="Headerorfooter20"/>
    <w:rsid w:val="00A15EA4"/>
    <w:rPr>
      <w:spacing w:val="23"/>
      <w:shd w:val="clear" w:color="auto" w:fill="FFFFFF"/>
    </w:rPr>
  </w:style>
  <w:style w:type="character" w:customStyle="1" w:styleId="Headerorfooter2Spacing0pt1">
    <w:name w:val="Header or footer (2) + Spacing 0 pt1"/>
    <w:basedOn w:val="Headerorfooter20"/>
    <w:rsid w:val="00A15EA4"/>
    <w:rPr>
      <w:spacing w:val="23"/>
      <w:shd w:val="clear" w:color="auto" w:fill="FFFFFF"/>
    </w:rPr>
  </w:style>
  <w:style w:type="character" w:customStyle="1" w:styleId="Headerorfooter24">
    <w:name w:val="Header or footer (2)4"/>
    <w:basedOn w:val="Headerorfooter20"/>
    <w:rsid w:val="00A15EA4"/>
    <w:rPr>
      <w:spacing w:val="23"/>
      <w:shd w:val="clear" w:color="auto" w:fill="FFFFFF"/>
    </w:rPr>
  </w:style>
  <w:style w:type="character" w:customStyle="1" w:styleId="Bodytext20">
    <w:name w:val="Body text (2)_"/>
    <w:link w:val="Bodytext21"/>
    <w:locked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22">
    <w:name w:val="Body text (2)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23">
    <w:name w:val="Body text (2)3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Heading9">
    <w:name w:val="Heading #9_"/>
    <w:link w:val="Heading9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90">
    <w:name w:val="Heading #9"/>
    <w:basedOn w:val="Heading9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914pt">
    <w:name w:val="Heading #9 + 14 pt"/>
    <w:aliases w:val="Spacing 0 pt"/>
    <w:basedOn w:val="Heading9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3">
    <w:name w:val="Body text (3)_"/>
    <w:link w:val="Bodytext3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30">
    <w:name w:val="Body text (3)"/>
    <w:basedOn w:val="Bodytext3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0">
    <w:name w:val="Body text_"/>
    <w:link w:val="Bodytext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">
    <w:name w:val="Body Text1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9">
    <w:name w:val="Body text9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4">
    <w:name w:val="Body text (4)_"/>
    <w:link w:val="Bodytext41"/>
    <w:locked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11pt">
    <w:name w:val="Body text + 11 pt"/>
    <w:aliases w:val="Italic,Spacing 0 pt62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410pt">
    <w:name w:val="Body text (4) + 10 pt"/>
    <w:aliases w:val="Italic6,Spacing 0 pt61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42">
    <w:name w:val="Body text (4)2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5">
    <w:name w:val="Body text (5)_"/>
    <w:link w:val="Bodytext51"/>
    <w:locked/>
    <w:rsid w:val="00A15EA4"/>
    <w:rPr>
      <w:b/>
      <w:bCs/>
      <w:spacing w:val="13"/>
      <w:shd w:val="clear" w:color="auto" w:fill="FFFFFF"/>
    </w:rPr>
  </w:style>
  <w:style w:type="character" w:customStyle="1" w:styleId="Bodytext50">
    <w:name w:val="Body text (5)"/>
    <w:basedOn w:val="Bodytext5"/>
    <w:rsid w:val="00A15EA4"/>
    <w:rPr>
      <w:b/>
      <w:bCs/>
      <w:spacing w:val="13"/>
      <w:shd w:val="clear" w:color="auto" w:fill="FFFFFF"/>
    </w:rPr>
  </w:style>
  <w:style w:type="character" w:customStyle="1" w:styleId="Bodytext52">
    <w:name w:val="Body text (5)2"/>
    <w:basedOn w:val="Bodytext5"/>
    <w:rsid w:val="00A15EA4"/>
    <w:rPr>
      <w:b/>
      <w:bCs/>
      <w:spacing w:val="13"/>
      <w:shd w:val="clear" w:color="auto" w:fill="FFFFFF"/>
    </w:rPr>
  </w:style>
  <w:style w:type="character" w:customStyle="1" w:styleId="Bodytext6">
    <w:name w:val="Body text (6)_"/>
    <w:link w:val="Bodytext6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0">
    <w:name w:val="Body text (6)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">
    <w:name w:val="Body text (7)_"/>
    <w:link w:val="Bodytext71"/>
    <w:locked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Headerorfooter3">
    <w:name w:val="Header or footer (3)_"/>
    <w:link w:val="Headerorfooter31"/>
    <w:locked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Headerorfooter30">
    <w:name w:val="Header or footer (3)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8">
    <w:name w:val="Body text (8)_"/>
    <w:link w:val="Bodytext81"/>
    <w:locked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0">
    <w:name w:val="Body text (8)"/>
    <w:basedOn w:val="Bodytext8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4">
    <w:name w:val="Body text (8)4"/>
    <w:basedOn w:val="Bodytext8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3">
    <w:name w:val="Body text (8)3"/>
    <w:rsid w:val="00A15EA4"/>
    <w:rPr>
      <w:i/>
      <w:iCs/>
      <w:noProof/>
      <w:spacing w:val="7"/>
      <w:sz w:val="22"/>
      <w:szCs w:val="22"/>
      <w:shd w:val="clear" w:color="auto" w:fill="FFFFFF"/>
    </w:rPr>
  </w:style>
  <w:style w:type="character" w:customStyle="1" w:styleId="Bodytext32">
    <w:name w:val="Body text (3)2"/>
    <w:basedOn w:val="Bodytext3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82">
    <w:name w:val="Body text8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90">
    <w:name w:val="Body text (9)_"/>
    <w:link w:val="Bodytext91"/>
    <w:locked/>
    <w:rsid w:val="00A15EA4"/>
    <w:rPr>
      <w:spacing w:val="19"/>
      <w:shd w:val="clear" w:color="auto" w:fill="FFFFFF"/>
    </w:rPr>
  </w:style>
  <w:style w:type="character" w:customStyle="1" w:styleId="Bodytext92">
    <w:name w:val="Body text (9)"/>
    <w:basedOn w:val="Bodytext90"/>
    <w:rsid w:val="00A15EA4"/>
    <w:rPr>
      <w:spacing w:val="19"/>
      <w:shd w:val="clear" w:color="auto" w:fill="FFFFFF"/>
    </w:rPr>
  </w:style>
  <w:style w:type="character" w:customStyle="1" w:styleId="Bodytext9105pt">
    <w:name w:val="Body text (9) + 10.5 pt"/>
    <w:aliases w:val="Spacing 0 pt60"/>
    <w:basedOn w:val="Bodytext90"/>
    <w:rsid w:val="00A15EA4"/>
    <w:rPr>
      <w:spacing w:val="19"/>
      <w:shd w:val="clear" w:color="auto" w:fill="FFFFFF"/>
    </w:rPr>
  </w:style>
  <w:style w:type="character" w:customStyle="1" w:styleId="Bodytext9Candara">
    <w:name w:val="Body text (9) + Candara"/>
    <w:aliases w:val="10.5 pt,Spacing 0 pt59"/>
    <w:basedOn w:val="Bodytext90"/>
    <w:rsid w:val="00A15EA4"/>
    <w:rPr>
      <w:spacing w:val="19"/>
      <w:shd w:val="clear" w:color="auto" w:fill="FFFFFF"/>
    </w:rPr>
  </w:style>
  <w:style w:type="character" w:customStyle="1" w:styleId="Bodytext310pt">
    <w:name w:val="Body text (3) + 10 pt"/>
    <w:aliases w:val="Not Bold,Spacing 0 pt58"/>
    <w:rsid w:val="00A15EA4"/>
    <w:rPr>
      <w:b/>
      <w:bCs/>
      <w:spacing w:val="19"/>
      <w:sz w:val="20"/>
      <w:szCs w:val="20"/>
      <w:shd w:val="clear" w:color="auto" w:fill="FFFFFF"/>
    </w:rPr>
  </w:style>
  <w:style w:type="character" w:customStyle="1" w:styleId="Heading80">
    <w:name w:val="Heading #8_"/>
    <w:link w:val="Heading8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82">
    <w:name w:val="Heading #8"/>
    <w:basedOn w:val="Heading8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820">
    <w:name w:val="Heading #82"/>
    <w:basedOn w:val="Heading8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220">
    <w:name w:val="Body text (2)2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57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10pt6">
    <w:name w:val="Body text + 10 pt6"/>
    <w:aliases w:val="Spacing 0 pt56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Spacing0pt">
    <w:name w:val="Body text + Spacing 0 pt"/>
    <w:rsid w:val="00A15EA4"/>
    <w:rPr>
      <w:spacing w:val="15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A15EA4"/>
    <w:rPr>
      <w:b/>
      <w:bCs/>
      <w:spacing w:val="-7"/>
      <w:sz w:val="21"/>
      <w:szCs w:val="21"/>
      <w:shd w:val="clear" w:color="auto" w:fill="FFFFFF"/>
    </w:rPr>
  </w:style>
  <w:style w:type="character" w:customStyle="1" w:styleId="Headerorfooter23">
    <w:name w:val="Header or footer (2)3"/>
    <w:basedOn w:val="Headerorfooter20"/>
    <w:rsid w:val="00A15EA4"/>
    <w:rPr>
      <w:spacing w:val="23"/>
      <w:shd w:val="clear" w:color="auto" w:fill="FFFFFF"/>
    </w:rPr>
  </w:style>
  <w:style w:type="character" w:customStyle="1" w:styleId="Heading20">
    <w:name w:val="Heading #2_"/>
    <w:link w:val="Heading2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22">
    <w:name w:val="Heading #2"/>
    <w:basedOn w:val="Heading2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7">
    <w:name w:val="Heading #7_"/>
    <w:link w:val="Heading7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70">
    <w:name w:val="Heading #7"/>
    <w:basedOn w:val="Heading7"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72">
    <w:name w:val="Heading #72"/>
    <w:basedOn w:val="Heading7"/>
    <w:rsid w:val="00A15EA4"/>
    <w:rPr>
      <w:spacing w:val="17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Tablecaption0">
    <w:name w:val="Table caption"/>
    <w:basedOn w:val="Tablecaption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72">
    <w:name w:val="Body text7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62">
    <w:name w:val="Body text6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pt5">
    <w:name w:val="Body text + 10 pt5"/>
    <w:aliases w:val="Spacing 0 pt55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Spacing0pt1">
    <w:name w:val="Body text + Spacing 0 pt1"/>
    <w:rsid w:val="00A15EA4"/>
    <w:rPr>
      <w:spacing w:val="15"/>
      <w:sz w:val="21"/>
      <w:szCs w:val="21"/>
      <w:shd w:val="clear" w:color="auto" w:fill="FFFFFF"/>
    </w:rPr>
  </w:style>
  <w:style w:type="character" w:customStyle="1" w:styleId="Bodytext9Candara1">
    <w:name w:val="Body text (9) + Candara1"/>
    <w:aliases w:val="11.5 pt,Spacing 0 pt54"/>
    <w:basedOn w:val="Bodytext90"/>
    <w:rsid w:val="00A15EA4"/>
    <w:rPr>
      <w:spacing w:val="19"/>
      <w:shd w:val="clear" w:color="auto" w:fill="FFFFFF"/>
    </w:rPr>
  </w:style>
  <w:style w:type="character" w:customStyle="1" w:styleId="Bodytext100">
    <w:name w:val="Body text (10)_"/>
    <w:link w:val="Bodytext101"/>
    <w:locked/>
    <w:rsid w:val="00A15EA4"/>
    <w:rPr>
      <w:spacing w:val="19"/>
      <w:shd w:val="clear" w:color="auto" w:fill="FFFFFF"/>
    </w:rPr>
  </w:style>
  <w:style w:type="character" w:customStyle="1" w:styleId="Bodytext102">
    <w:name w:val="Body text (10)"/>
    <w:basedOn w:val="Bodytext100"/>
    <w:rsid w:val="00A15EA4"/>
    <w:rPr>
      <w:spacing w:val="19"/>
      <w:shd w:val="clear" w:color="auto" w:fill="FFFFFF"/>
    </w:rPr>
  </w:style>
  <w:style w:type="character" w:customStyle="1" w:styleId="Bodytext10105pt">
    <w:name w:val="Body text (10) + 10.5 pt"/>
    <w:aliases w:val="Spacing 0 pt53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Spacing 0 pt52"/>
    <w:rsid w:val="00A15EA4"/>
    <w:rPr>
      <w:rFonts w:ascii="Candara" w:hAnsi="Candara" w:cs="Candara"/>
      <w:spacing w:val="-18"/>
      <w:sz w:val="21"/>
      <w:szCs w:val="21"/>
      <w:shd w:val="clear" w:color="auto" w:fill="FFFFFF"/>
    </w:rPr>
  </w:style>
  <w:style w:type="character" w:customStyle="1" w:styleId="Heading92">
    <w:name w:val="Heading #9 (2)_"/>
    <w:link w:val="Heading92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920">
    <w:name w:val="Heading #9 (2)"/>
    <w:basedOn w:val="Heading92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Bold">
    <w:name w:val="Body text + Bold"/>
    <w:aliases w:val="Spacing 0 pt51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10pt4">
    <w:name w:val="Body text + 10 pt4"/>
    <w:aliases w:val="Spacing 0 pt50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49"/>
    <w:rsid w:val="00A15EA4"/>
    <w:rPr>
      <w:b/>
      <w:bCs/>
      <w:noProof/>
      <w:spacing w:val="18"/>
      <w:sz w:val="21"/>
      <w:szCs w:val="21"/>
      <w:shd w:val="clear" w:color="auto" w:fill="FFFFFF"/>
    </w:rPr>
  </w:style>
  <w:style w:type="character" w:customStyle="1" w:styleId="Bodytext10pt3">
    <w:name w:val="Body text + 10 pt3"/>
    <w:aliases w:val="Spacing 0 pt48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53">
    <w:name w:val="Body text5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43">
    <w:name w:val="Body text4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Headerorfooter220">
    <w:name w:val="Header or footer (2)2"/>
    <w:basedOn w:val="Headerorfooter20"/>
    <w:rsid w:val="00A15EA4"/>
    <w:rPr>
      <w:spacing w:val="23"/>
      <w:shd w:val="clear" w:color="auto" w:fill="FFFFFF"/>
    </w:rPr>
  </w:style>
  <w:style w:type="character" w:customStyle="1" w:styleId="Bodytext33">
    <w:name w:val="Body text3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pt2">
    <w:name w:val="Body text + 10 pt2"/>
    <w:aliases w:val="Spacing 0 pt47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10pt1">
    <w:name w:val="Body text + 10 pt1"/>
    <w:aliases w:val="Spacing 0 pt46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93">
    <w:name w:val="Body text (9)3"/>
    <w:basedOn w:val="Bodytext90"/>
    <w:rsid w:val="00A15EA4"/>
    <w:rPr>
      <w:spacing w:val="19"/>
      <w:shd w:val="clear" w:color="auto" w:fill="FFFFFF"/>
    </w:rPr>
  </w:style>
  <w:style w:type="character" w:customStyle="1" w:styleId="Bodytext9105pt1">
    <w:name w:val="Body text (9) + 10.5 pt1"/>
    <w:aliases w:val="Spacing 0 pt45"/>
    <w:basedOn w:val="Bodytext90"/>
    <w:rsid w:val="00A15EA4"/>
    <w:rPr>
      <w:spacing w:val="19"/>
      <w:shd w:val="clear" w:color="auto" w:fill="FFFFFF"/>
    </w:rPr>
  </w:style>
  <w:style w:type="character" w:customStyle="1" w:styleId="Bodytext920">
    <w:name w:val="Body text (9)2"/>
    <w:basedOn w:val="Bodytext90"/>
    <w:rsid w:val="00A15EA4"/>
    <w:rPr>
      <w:spacing w:val="19"/>
      <w:shd w:val="clear" w:color="auto" w:fill="FFFFFF"/>
    </w:rPr>
  </w:style>
  <w:style w:type="character" w:customStyle="1" w:styleId="Bodytext911pt">
    <w:name w:val="Body text (9) + 11 pt"/>
    <w:aliases w:val="Italic5,Spacing 0 pt44"/>
    <w:basedOn w:val="Bodytext90"/>
    <w:rsid w:val="00A15EA4"/>
    <w:rPr>
      <w:spacing w:val="19"/>
      <w:shd w:val="clear" w:color="auto" w:fill="FFFFFF"/>
    </w:rPr>
  </w:style>
  <w:style w:type="character" w:customStyle="1" w:styleId="Bodytext820">
    <w:name w:val="Body text (8)2"/>
    <w:rsid w:val="00A15EA4"/>
    <w:rPr>
      <w:i/>
      <w:iCs/>
      <w:spacing w:val="7"/>
      <w:sz w:val="22"/>
      <w:szCs w:val="22"/>
      <w:u w:val="single"/>
      <w:shd w:val="clear" w:color="auto" w:fill="FFFFFF"/>
    </w:rPr>
  </w:style>
  <w:style w:type="character" w:customStyle="1" w:styleId="Bodytext8105pt">
    <w:name w:val="Body text (8) + 10.5 pt"/>
    <w:aliases w:val="Not Italic,Spacing 0 pt43"/>
    <w:rsid w:val="00A15EA4"/>
    <w:rPr>
      <w:i/>
      <w:iCs/>
      <w:spacing w:val="17"/>
      <w:sz w:val="21"/>
      <w:szCs w:val="21"/>
      <w:shd w:val="clear" w:color="auto" w:fill="FFFFFF"/>
    </w:rPr>
  </w:style>
  <w:style w:type="character" w:customStyle="1" w:styleId="Heading6">
    <w:name w:val="Heading #6_"/>
    <w:link w:val="Heading6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60">
    <w:name w:val="Heading #6"/>
    <w:basedOn w:val="Heading6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62">
    <w:name w:val="Heading #62"/>
    <w:basedOn w:val="Heading6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16pt">
    <w:name w:val="Body text + 16 pt"/>
    <w:aliases w:val="Spacing 0 pt42"/>
    <w:rsid w:val="00A15EA4"/>
    <w:rPr>
      <w:spacing w:val="-7"/>
      <w:sz w:val="32"/>
      <w:szCs w:val="32"/>
      <w:shd w:val="clear" w:color="auto" w:fill="FFFFFF"/>
    </w:rPr>
  </w:style>
  <w:style w:type="character" w:customStyle="1" w:styleId="BodytextSmallCaps">
    <w:name w:val="Body text + Small Caps"/>
    <w:rsid w:val="00A15EA4"/>
    <w:rPr>
      <w:smallCaps/>
      <w:spacing w:val="17"/>
      <w:sz w:val="21"/>
      <w:szCs w:val="21"/>
      <w:shd w:val="clear" w:color="auto" w:fill="FFFFFF"/>
    </w:rPr>
  </w:style>
  <w:style w:type="character" w:customStyle="1" w:styleId="BodytextCandara1">
    <w:name w:val="Body text + Candara1"/>
    <w:aliases w:val="7.5 pt,Bold,Spacing 1 pt"/>
    <w:rsid w:val="00A15EA4"/>
    <w:rPr>
      <w:rFonts w:ascii="Candara" w:hAnsi="Candara" w:cs="Candara"/>
      <w:b/>
      <w:bCs/>
      <w:spacing w:val="33"/>
      <w:sz w:val="15"/>
      <w:szCs w:val="15"/>
      <w:shd w:val="clear" w:color="auto" w:fill="FFFFFF"/>
    </w:rPr>
  </w:style>
  <w:style w:type="character" w:customStyle="1" w:styleId="Bodytext74">
    <w:name w:val="Body text (7)4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Headerorfooter33">
    <w:name w:val="Header or footer (3)3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11">
    <w:name w:val="Body text (11)_"/>
    <w:link w:val="Bodytext111"/>
    <w:locked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110">
    <w:name w:val="Body text (11)"/>
    <w:basedOn w:val="Bodytext11"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7105pt">
    <w:name w:val="Body text (7) + 10.5 pt"/>
    <w:aliases w:val="Not Bold3,Spacing 0 pt41"/>
    <w:rsid w:val="00A15EA4"/>
    <w:rPr>
      <w:b/>
      <w:bCs/>
      <w:spacing w:val="17"/>
      <w:sz w:val="21"/>
      <w:szCs w:val="21"/>
      <w:shd w:val="clear" w:color="auto" w:fill="FFFFFF"/>
    </w:rPr>
  </w:style>
  <w:style w:type="character" w:customStyle="1" w:styleId="Bodytext12">
    <w:name w:val="Body text (12)_"/>
    <w:link w:val="Bodytext121"/>
    <w:locked/>
    <w:rsid w:val="00A15EA4"/>
    <w:rPr>
      <w:rFonts w:ascii="MS Gothic" w:eastAsia="MS Gothic" w:cs="MS Gothic"/>
      <w:spacing w:val="2"/>
      <w:sz w:val="16"/>
      <w:szCs w:val="16"/>
      <w:shd w:val="clear" w:color="auto" w:fill="FFFFFF"/>
    </w:rPr>
  </w:style>
  <w:style w:type="character" w:customStyle="1" w:styleId="Bodytext120">
    <w:name w:val="Body text (12)"/>
    <w:basedOn w:val="Bodytext12"/>
    <w:rsid w:val="00A15EA4"/>
    <w:rPr>
      <w:rFonts w:ascii="MS Gothic" w:eastAsia="MS Gothic" w:cs="MS Gothic"/>
      <w:spacing w:val="2"/>
      <w:sz w:val="16"/>
      <w:szCs w:val="16"/>
      <w:shd w:val="clear" w:color="auto" w:fill="FFFFFF"/>
    </w:rPr>
  </w:style>
  <w:style w:type="character" w:customStyle="1" w:styleId="Footnote">
    <w:name w:val="Footnote_"/>
    <w:link w:val="Footnote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2">
    <w:name w:val="Footnote2"/>
    <w:basedOn w:val="Footnote"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20">
    <w:name w:val="Footnote (2)_"/>
    <w:link w:val="Footnote21"/>
    <w:locked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Footnote22">
    <w:name w:val="Footnote (2)"/>
    <w:basedOn w:val="Footnote20"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13">
    <w:name w:val="Body text (13)_"/>
    <w:link w:val="Bodytext131"/>
    <w:locked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130">
    <w:name w:val="Body text (13)"/>
    <w:basedOn w:val="Bodytext13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13NotItalic">
    <w:name w:val="Body text (13) + Not Italic"/>
    <w:aliases w:val="Spacing 0 pt40"/>
    <w:rsid w:val="00A15EA4"/>
    <w:rPr>
      <w:i/>
      <w:iCs/>
      <w:noProof/>
      <w:spacing w:val="12"/>
      <w:sz w:val="17"/>
      <w:szCs w:val="17"/>
      <w:shd w:val="clear" w:color="auto" w:fill="FFFFFF"/>
    </w:rPr>
  </w:style>
  <w:style w:type="character" w:customStyle="1" w:styleId="Bodytext15">
    <w:name w:val="Body text (15)_"/>
    <w:link w:val="Bodytext151"/>
    <w:locked/>
    <w:rsid w:val="00A15EA4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Bodytext15TimesNewRoman">
    <w:name w:val="Body text (15) + Times New Roman"/>
    <w:aliases w:val="9 pt"/>
    <w:rsid w:val="00A15EA4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Bodytext150">
    <w:name w:val="Body text (15)"/>
    <w:basedOn w:val="Bodytext15"/>
    <w:rsid w:val="00A15EA4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Bodytext67">
    <w:name w:val="Body text (6)7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6">
    <w:name w:val="Body text (6)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Candara">
    <w:name w:val="Body text (6) + Candara"/>
    <w:aliases w:val="9 pt2,Spacing 0 pt3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1"/>
    <w:locked/>
    <w:rsid w:val="00A15EA4"/>
    <w:rPr>
      <w:rFonts w:ascii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Bodytext140">
    <w:name w:val="Body text (14)"/>
    <w:basedOn w:val="Bodytext14"/>
    <w:rsid w:val="00A15EA4"/>
    <w:rPr>
      <w:rFonts w:ascii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Bodytext17">
    <w:name w:val="Body text (17)_"/>
    <w:link w:val="Bodytext171"/>
    <w:locked/>
    <w:rsid w:val="00A15EA4"/>
    <w:rPr>
      <w:rFonts w:ascii="Lucida Sans Unicode" w:hAnsi="Lucida Sans Unicode" w:cs="Lucida Sans Unicode"/>
      <w:spacing w:val="-7"/>
      <w:sz w:val="17"/>
      <w:szCs w:val="17"/>
      <w:shd w:val="clear" w:color="auto" w:fill="FFFFFF"/>
    </w:rPr>
  </w:style>
  <w:style w:type="character" w:customStyle="1" w:styleId="Bodytext170">
    <w:name w:val="Body text (17)"/>
    <w:basedOn w:val="Bodytext17"/>
    <w:rsid w:val="00A15EA4"/>
    <w:rPr>
      <w:rFonts w:ascii="Lucida Sans Unicode" w:hAnsi="Lucida Sans Unicode" w:cs="Lucida Sans Unicode"/>
      <w:spacing w:val="-7"/>
      <w:sz w:val="17"/>
      <w:szCs w:val="17"/>
      <w:shd w:val="clear" w:color="auto" w:fill="FFFFFF"/>
    </w:rPr>
  </w:style>
  <w:style w:type="character" w:customStyle="1" w:styleId="Bodytext7Arial">
    <w:name w:val="Body text (7) + Arial"/>
    <w:aliases w:val="7.5 pt3,Not Bold2,Italic4,Spacing 0 pt38"/>
    <w:rsid w:val="00A15EA4"/>
    <w:rPr>
      <w:rFonts w:ascii="Arial" w:hAnsi="Arial" w:cs="Arial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Bodytext16">
    <w:name w:val="Body text (16)_"/>
    <w:link w:val="Bodytext161"/>
    <w:locked/>
    <w:rsid w:val="00A15EA4"/>
    <w:rPr>
      <w:rFonts w:ascii="Lucida Sans Unicode" w:hAnsi="Lucida Sans Unicode" w:cs="Lucida Sans Unicode"/>
      <w:spacing w:val="-12"/>
      <w:sz w:val="17"/>
      <w:szCs w:val="17"/>
      <w:shd w:val="clear" w:color="auto" w:fill="FFFFFF"/>
    </w:rPr>
  </w:style>
  <w:style w:type="character" w:customStyle="1" w:styleId="Bodytext160">
    <w:name w:val="Body text (16)"/>
    <w:basedOn w:val="Bodytext16"/>
    <w:rsid w:val="00A15EA4"/>
    <w:rPr>
      <w:rFonts w:ascii="Lucida Sans Unicode" w:hAnsi="Lucida Sans Unicode" w:cs="Lucida Sans Unicode"/>
      <w:spacing w:val="-12"/>
      <w:sz w:val="17"/>
      <w:szCs w:val="17"/>
      <w:shd w:val="clear" w:color="auto" w:fill="FFFFFF"/>
    </w:rPr>
  </w:style>
  <w:style w:type="character" w:customStyle="1" w:styleId="Tablecaption2">
    <w:name w:val="Table caption (2)_"/>
    <w:link w:val="Tablecaption21"/>
    <w:locked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Tablecaption20">
    <w:name w:val="Table caption (2)"/>
    <w:basedOn w:val="Tablecaption2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Tablecaption22">
    <w:name w:val="Table caption (2)2"/>
    <w:basedOn w:val="Tablecaption2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">
    <w:name w:val="Body text + 8.5 pt"/>
    <w:aliases w:val="Spacing 0 pt37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10">
    <w:name w:val="Body text + 8.5 pt10"/>
    <w:aliases w:val="Spacing 0 pt3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9">
    <w:name w:val="Body text + 8.5 pt9"/>
    <w:aliases w:val="Spacing 0 pt3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8">
    <w:name w:val="Body text + 8.5 pt8"/>
    <w:aliases w:val="Bold16,Spacing 0 pt34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7">
    <w:name w:val="Body text + 8.5 pt7"/>
    <w:aliases w:val="Small Caps,Spacing 0 pt33"/>
    <w:rsid w:val="00A15EA4"/>
    <w:rPr>
      <w:smallCaps/>
      <w:spacing w:val="12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1"/>
    <w:locked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Tablecaption30">
    <w:name w:val="Table caption (3)"/>
    <w:basedOn w:val="Tablecaption3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73">
    <w:name w:val="Body text (7)3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18">
    <w:name w:val="Body text (18)_"/>
    <w:link w:val="Bodytext181"/>
    <w:locked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8TimesNewRoman">
    <w:name w:val="Body text (18) + Times New Roman"/>
    <w:aliases w:val="8.5 pt,Bold15,Not Italic7,Spacing 0 pt32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18TimesNewRoman5">
    <w:name w:val="Body text (18) + Times New Roman5"/>
    <w:aliases w:val="8.5 pt5,Bold14,Not Italic6,Spacing 0 pt31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180">
    <w:name w:val="Body text (18)"/>
    <w:basedOn w:val="Bodytex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82">
    <w:name w:val="Body text (18)2"/>
    <w:basedOn w:val="Bodytex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9">
    <w:name w:val="Body text (19)_"/>
    <w:link w:val="Bodytext191"/>
    <w:locked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190">
    <w:name w:val="Body text (19)"/>
    <w:basedOn w:val="Bodytext19"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192">
    <w:name w:val="Body text (19)2"/>
    <w:basedOn w:val="Bodytext19"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200">
    <w:name w:val="Body text (20)_"/>
    <w:link w:val="Bodytext201"/>
    <w:locked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02">
    <w:name w:val="Body text (20)"/>
    <w:rsid w:val="00A15EA4"/>
    <w:rPr>
      <w:rFonts w:ascii="Candara" w:hAnsi="Candara" w:cs="Candara"/>
      <w:spacing w:val="2"/>
      <w:sz w:val="18"/>
      <w:szCs w:val="18"/>
      <w:u w:val="single"/>
      <w:shd w:val="clear" w:color="auto" w:fill="FFFFFF"/>
    </w:rPr>
  </w:style>
  <w:style w:type="character" w:customStyle="1" w:styleId="Bodytext203">
    <w:name w:val="Body text (20)3"/>
    <w:basedOn w:val="Bodytext200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020">
    <w:name w:val="Body text (20)2"/>
    <w:basedOn w:val="Bodytext200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10">
    <w:name w:val="Body text (21)_"/>
    <w:link w:val="Bodytext211"/>
    <w:locked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212">
    <w:name w:val="Body text (21)"/>
    <w:basedOn w:val="Bodytext210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2120">
    <w:name w:val="Body text (21)2"/>
    <w:basedOn w:val="Bodytext210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68pt">
    <w:name w:val="Body text (6) + 8 pt"/>
    <w:aliases w:val="Bold13,Spacing 0 pt30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6">
    <w:name w:val="Body text (6) + 8 pt6"/>
    <w:aliases w:val="Bold12,Spacing 0 pt2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5">
    <w:name w:val="Body text (6) + 8 pt5"/>
    <w:aliases w:val="Bold11,Spacing 0 pt28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221">
    <w:name w:val="Body text (22)_"/>
    <w:link w:val="Bodytext2210"/>
    <w:locked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2">
    <w:name w:val="Body text (22)"/>
    <w:basedOn w:val="Bodytext221"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20">
    <w:name w:val="Body text (22)2"/>
    <w:basedOn w:val="Bodytext221"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Candara">
    <w:name w:val="Body text (22) + Candara"/>
    <w:aliases w:val="9 pt1,Spacing 0 pt27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Heading4">
    <w:name w:val="Heading #4_"/>
    <w:link w:val="Heading41"/>
    <w:locked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Heading40">
    <w:name w:val="Heading #4"/>
    <w:basedOn w:val="Heading4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Heading5">
    <w:name w:val="Heading #5_"/>
    <w:link w:val="Heading5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50">
    <w:name w:val="Heading #5"/>
    <w:basedOn w:val="Heading5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52">
    <w:name w:val="Heading #52"/>
    <w:basedOn w:val="Heading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Italic">
    <w:name w:val="Body text (6) + Italic"/>
    <w:aliases w:val="Spacing 0 pt2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10">
    <w:name w:val="Heading #1_"/>
    <w:link w:val="Heading1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12">
    <w:name w:val="Heading #1"/>
    <w:basedOn w:val="Heading10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Spacing 0 pt2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30">
    <w:name w:val="Heading #3_"/>
    <w:link w:val="Heading3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32">
    <w:name w:val="Heading #3"/>
    <w:basedOn w:val="Heading30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8TimesNewRoman4">
    <w:name w:val="Body text (18) + Times New Roman4"/>
    <w:aliases w:val="8.5 pt4,Bold10,Not Italic5,Spacing 0 pt24"/>
    <w:rsid w:val="00A15EA4"/>
    <w:rPr>
      <w:rFonts w:ascii="Times New Roman" w:hAnsi="Times New Roman" w:cs="Times New Roman"/>
      <w:b/>
      <w:bCs/>
      <w:i/>
      <w:iCs/>
      <w:noProof/>
      <w:spacing w:val="13"/>
      <w:sz w:val="17"/>
      <w:szCs w:val="17"/>
      <w:shd w:val="clear" w:color="auto" w:fill="FFFFFF"/>
    </w:rPr>
  </w:style>
  <w:style w:type="character" w:customStyle="1" w:styleId="Bodytext18TimesNewRoman3">
    <w:name w:val="Body text (18) + Times New Roman3"/>
    <w:aliases w:val="8.5 pt3,Bold9,Not Italic4,Spacing 0 pt23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65">
    <w:name w:val="Body text (6)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Tablecaption4">
    <w:name w:val="Table caption (4)_"/>
    <w:link w:val="Tablecaption41"/>
    <w:locked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Tablecaption4Bold">
    <w:name w:val="Table caption (4) + Bold"/>
    <w:aliases w:val="Not Italic3,Spacing 0 pt22"/>
    <w:rsid w:val="00A15EA4"/>
    <w:rPr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Tablecaption40">
    <w:name w:val="Table caption (4)"/>
    <w:basedOn w:val="Tablecaption4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85pt6">
    <w:name w:val="Body text + 8.5 pt6"/>
    <w:aliases w:val="Spacing 0 pt21"/>
    <w:rsid w:val="00A15EA4"/>
    <w:rPr>
      <w:noProof/>
      <w:spacing w:val="12"/>
      <w:sz w:val="17"/>
      <w:szCs w:val="17"/>
      <w:shd w:val="clear" w:color="auto" w:fill="FFFFFF"/>
    </w:rPr>
  </w:style>
  <w:style w:type="character" w:customStyle="1" w:styleId="Bodytext85pt5">
    <w:name w:val="Body text + 8.5 pt5"/>
    <w:aliases w:val="Bold8,Spacing 0 pt20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4">
    <w:name w:val="Body text + 8.5 pt4"/>
    <w:aliases w:val="Bold7,Spacing 0 pt19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Arial">
    <w:name w:val="Body text + Arial"/>
    <w:aliases w:val="7.5 pt2,Italic3,Spacing 0 p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85pt3">
    <w:name w:val="Body text + 8.5 pt3"/>
    <w:aliases w:val="Bold6,Spacing 0 pt17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character" w:customStyle="1" w:styleId="Bodytext85pt2">
    <w:name w:val="Body text + 8.5 pt2"/>
    <w:aliases w:val="Italic2,Spacing 0 pt16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Arial1">
    <w:name w:val="Body text + Arial1"/>
    <w:aliases w:val="7.5 pt1,Italic1,Spacing 0 pt15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Tablecaption5">
    <w:name w:val="Table caption (5)_"/>
    <w:link w:val="Tablecaption5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Tablecaption50">
    <w:name w:val="Table caption (5)"/>
    <w:basedOn w:val="Tablecaption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8TimesNewRoman2">
    <w:name w:val="Body text (18) + Times New Roman2"/>
    <w:aliases w:val="8.5 pt2,Not Italic2,Spacing 0 pt14"/>
    <w:rsid w:val="00A15EA4"/>
    <w:rPr>
      <w:rFonts w:ascii="Times New Roman" w:hAnsi="Times New Roman" w:cs="Times New Roman"/>
      <w:i/>
      <w:iCs/>
      <w:spacing w:val="12"/>
      <w:sz w:val="17"/>
      <w:szCs w:val="17"/>
      <w:shd w:val="clear" w:color="auto" w:fill="FFFFFF"/>
    </w:rPr>
  </w:style>
  <w:style w:type="character" w:customStyle="1" w:styleId="Bodytext18TimesNewRoman1">
    <w:name w:val="Body text (18) + Times New Roman1"/>
    <w:aliases w:val="8.5 pt1,Bold5,Not Italic1,Spacing 0 pt13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6SmallCaps">
    <w:name w:val="Body text (6) + Small Caps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4">
    <w:name w:val="Body text (6)4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3">
    <w:name w:val="Body text (6) + Bold3"/>
    <w:aliases w:val="Spacing 0 pt12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SmallCaps">
    <w:name w:val="Body text (7) + Small Caps"/>
    <w:rsid w:val="00A15EA4"/>
    <w:rPr>
      <w:b/>
      <w:bCs/>
      <w:smallCaps/>
      <w:spacing w:val="13"/>
      <w:sz w:val="17"/>
      <w:szCs w:val="17"/>
      <w:shd w:val="clear" w:color="auto" w:fill="FFFFFF"/>
    </w:rPr>
  </w:style>
  <w:style w:type="character" w:customStyle="1" w:styleId="Bodytext24">
    <w:name w:val="Body text (24)_"/>
    <w:link w:val="Bodytext241"/>
    <w:locked/>
    <w:rsid w:val="00A15EA4"/>
    <w:rPr>
      <w:rFonts w:ascii="Lucida Sans Unicode" w:hAnsi="Lucida Sans Unicode" w:cs="Lucida Sans Unicode"/>
      <w:b/>
      <w:bCs/>
      <w:spacing w:val="-11"/>
      <w:sz w:val="17"/>
      <w:szCs w:val="17"/>
      <w:shd w:val="clear" w:color="auto" w:fill="FFFFFF"/>
    </w:rPr>
  </w:style>
  <w:style w:type="character" w:customStyle="1" w:styleId="Bodytext24Arial">
    <w:name w:val="Body text (24) + Arial"/>
    <w:aliases w:val="Not Bold1,Spacing 0 pt11"/>
    <w:rsid w:val="00A15EA4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240">
    <w:name w:val="Body text (24)"/>
    <w:basedOn w:val="Bodytext24"/>
    <w:rsid w:val="00A15EA4"/>
    <w:rPr>
      <w:rFonts w:ascii="Lucida Sans Unicode" w:hAnsi="Lucida Sans Unicode" w:cs="Lucida Sans Unicode"/>
      <w:b/>
      <w:bCs/>
      <w:spacing w:val="-11"/>
      <w:sz w:val="17"/>
      <w:szCs w:val="17"/>
      <w:shd w:val="clear" w:color="auto" w:fill="FFFFFF"/>
    </w:rPr>
  </w:style>
  <w:style w:type="character" w:customStyle="1" w:styleId="Bodytext230">
    <w:name w:val="Body text (23)_"/>
    <w:link w:val="Bodytext231"/>
    <w:locked/>
    <w:rsid w:val="00A15EA4"/>
    <w:rPr>
      <w:rFonts w:ascii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Bodytext232">
    <w:name w:val="Body text (23)"/>
    <w:basedOn w:val="Bodytext230"/>
    <w:rsid w:val="00A15EA4"/>
    <w:rPr>
      <w:rFonts w:ascii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Bodytext6Italic1">
    <w:name w:val="Body text (6) + Italic1"/>
    <w:aliases w:val="Spacing 0 pt10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2">
    <w:name w:val="Body text (6) + Bold2"/>
    <w:aliases w:val="Spacing 0 pt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1">
    <w:name w:val="Body text (6) + Bold1"/>
    <w:aliases w:val="Spacing 0 pt8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3">
    <w:name w:val="Body text (6)3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25">
    <w:name w:val="Body text (25)_"/>
    <w:link w:val="Bodytext251"/>
    <w:locked/>
    <w:rsid w:val="00A15EA4"/>
    <w:rPr>
      <w:rFonts w:ascii="Lucida Sans Unicode" w:hAnsi="Lucida Sans Unicode" w:cs="Lucida Sans Unicode"/>
      <w:i/>
      <w:iCs/>
      <w:spacing w:val="-40"/>
      <w:shd w:val="clear" w:color="auto" w:fill="FFFFFF"/>
    </w:rPr>
  </w:style>
  <w:style w:type="character" w:customStyle="1" w:styleId="Bodytext250">
    <w:name w:val="Body text (25)"/>
    <w:basedOn w:val="Bodytext25"/>
    <w:rsid w:val="00A15EA4"/>
    <w:rPr>
      <w:rFonts w:ascii="Lucida Sans Unicode" w:hAnsi="Lucida Sans Unicode" w:cs="Lucida Sans Unicode"/>
      <w:i/>
      <w:iCs/>
      <w:spacing w:val="-40"/>
      <w:shd w:val="clear" w:color="auto" w:fill="FFFFFF"/>
    </w:rPr>
  </w:style>
  <w:style w:type="character" w:customStyle="1" w:styleId="Bodytext7SmallCaps1">
    <w:name w:val="Body text (7) + Small Caps1"/>
    <w:rsid w:val="00A15EA4"/>
    <w:rPr>
      <w:b/>
      <w:bCs/>
      <w:smallCaps/>
      <w:spacing w:val="13"/>
      <w:sz w:val="17"/>
      <w:szCs w:val="17"/>
      <w:shd w:val="clear" w:color="auto" w:fill="FFFFFF"/>
    </w:rPr>
  </w:style>
  <w:style w:type="character" w:customStyle="1" w:styleId="Headerorfooter32">
    <w:name w:val="Header or footer (3)2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6SmallCaps1">
    <w:name w:val="Body text (6) + Small Caps1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105pt">
    <w:name w:val="Body text (6) + 10.5 pt"/>
    <w:aliases w:val="Spacing 0 pt7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20">
    <w:name w:val="Body text (6)2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Spacing0pt">
    <w:name w:val="Body text (6) + Spacing 0 pt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4">
    <w:name w:val="Body text (6) + 8 pt4"/>
    <w:aliases w:val="Bold4,Spacing 0 pt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3">
    <w:name w:val="Body text (6) + 8 pt3"/>
    <w:aliases w:val="Spacing 0 pt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2">
    <w:name w:val="Body text (6) + 8 pt2"/>
    <w:aliases w:val="Bold3,Spacing 0 pt4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1">
    <w:name w:val="Body text (6) + 8 pt1"/>
    <w:aliases w:val="Bold2,Spacing 0 pt3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NotBold">
    <w:name w:val="Body text (7) + Not Bold"/>
    <w:aliases w:val="Spacing 0 pt2"/>
    <w:rsid w:val="00A15EA4"/>
    <w:rPr>
      <w:b/>
      <w:bCs/>
      <w:spacing w:val="12"/>
      <w:sz w:val="17"/>
      <w:szCs w:val="17"/>
      <w:shd w:val="clear" w:color="auto" w:fill="FFFFFF"/>
    </w:rPr>
  </w:style>
  <w:style w:type="character" w:customStyle="1" w:styleId="Bodytext26">
    <w:name w:val="Body text2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85pt1">
    <w:name w:val="Body text + 8.5 pt1"/>
    <w:aliases w:val="Bold1,Spacing 0 pt1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character" w:customStyle="1" w:styleId="Bodytext720">
    <w:name w:val="Body text (7)2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A15EA4"/>
    <w:pPr>
      <w:widowControl w:val="0"/>
      <w:shd w:val="clear" w:color="auto" w:fill="FFFFFF"/>
      <w:spacing w:line="454" w:lineRule="exact"/>
      <w:jc w:val="both"/>
    </w:pPr>
    <w:rPr>
      <w:b/>
      <w:bCs/>
      <w:spacing w:val="21"/>
      <w:sz w:val="21"/>
      <w:szCs w:val="21"/>
    </w:rPr>
  </w:style>
  <w:style w:type="paragraph" w:customStyle="1" w:styleId="Headerorfooter21">
    <w:name w:val="Header or footer (2)1"/>
    <w:basedOn w:val="Normal"/>
    <w:link w:val="Headerorfooter20"/>
    <w:rsid w:val="00A15EA4"/>
    <w:pPr>
      <w:widowControl w:val="0"/>
      <w:shd w:val="clear" w:color="auto" w:fill="FFFFFF"/>
      <w:spacing w:line="454" w:lineRule="exact"/>
      <w:jc w:val="both"/>
    </w:pPr>
    <w:rPr>
      <w:spacing w:val="23"/>
      <w:sz w:val="20"/>
      <w:szCs w:val="20"/>
    </w:rPr>
  </w:style>
  <w:style w:type="paragraph" w:customStyle="1" w:styleId="Bodytext21">
    <w:name w:val="Body text (2)1"/>
    <w:basedOn w:val="Normal"/>
    <w:link w:val="Bodytext20"/>
    <w:rsid w:val="00A15EA4"/>
    <w:pPr>
      <w:widowControl w:val="0"/>
      <w:shd w:val="clear" w:color="auto" w:fill="FFFFFF"/>
      <w:spacing w:after="600" w:line="240" w:lineRule="atLeast"/>
      <w:jc w:val="right"/>
    </w:pPr>
    <w:rPr>
      <w:i/>
      <w:iCs/>
      <w:spacing w:val="7"/>
      <w:sz w:val="22"/>
      <w:szCs w:val="22"/>
    </w:rPr>
  </w:style>
  <w:style w:type="paragraph" w:customStyle="1" w:styleId="Heading91">
    <w:name w:val="Heading #91"/>
    <w:basedOn w:val="Normal"/>
    <w:link w:val="Heading9"/>
    <w:rsid w:val="00A15EA4"/>
    <w:pPr>
      <w:widowControl w:val="0"/>
      <w:shd w:val="clear" w:color="auto" w:fill="FFFFFF"/>
      <w:spacing w:before="600" w:after="480" w:line="301" w:lineRule="exact"/>
      <w:jc w:val="center"/>
      <w:outlineLvl w:val="8"/>
    </w:pPr>
    <w:rPr>
      <w:b/>
      <w:bCs/>
      <w:spacing w:val="18"/>
      <w:sz w:val="21"/>
      <w:szCs w:val="21"/>
    </w:rPr>
  </w:style>
  <w:style w:type="paragraph" w:customStyle="1" w:styleId="Bodytext31">
    <w:name w:val="Body text (3)1"/>
    <w:basedOn w:val="Normal"/>
    <w:link w:val="Bodytext3"/>
    <w:rsid w:val="00A15EA4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pacing w:val="18"/>
      <w:sz w:val="21"/>
      <w:szCs w:val="21"/>
    </w:rPr>
  </w:style>
  <w:style w:type="paragraph" w:customStyle="1" w:styleId="Bodytext1">
    <w:name w:val="Body text1"/>
    <w:basedOn w:val="Normal"/>
    <w:link w:val="Bodytext0"/>
    <w:rsid w:val="00A15EA4"/>
    <w:pPr>
      <w:widowControl w:val="0"/>
      <w:shd w:val="clear" w:color="auto" w:fill="FFFFFF"/>
      <w:spacing w:before="240" w:after="60" w:line="306" w:lineRule="exact"/>
      <w:jc w:val="both"/>
    </w:pPr>
    <w:rPr>
      <w:spacing w:val="17"/>
      <w:sz w:val="21"/>
      <w:szCs w:val="21"/>
    </w:rPr>
  </w:style>
  <w:style w:type="paragraph" w:customStyle="1" w:styleId="Bodytext41">
    <w:name w:val="Body text (4)1"/>
    <w:basedOn w:val="Normal"/>
    <w:link w:val="Bodytext4"/>
    <w:rsid w:val="00A15EA4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2"/>
      <w:sz w:val="23"/>
      <w:szCs w:val="23"/>
    </w:rPr>
  </w:style>
  <w:style w:type="paragraph" w:customStyle="1" w:styleId="Bodytext51">
    <w:name w:val="Body text (5)1"/>
    <w:basedOn w:val="Normal"/>
    <w:link w:val="Bodytext5"/>
    <w:rsid w:val="00A15EA4"/>
    <w:pPr>
      <w:widowControl w:val="0"/>
      <w:shd w:val="clear" w:color="auto" w:fill="FFFFFF"/>
      <w:spacing w:before="60" w:line="234" w:lineRule="exact"/>
      <w:jc w:val="both"/>
    </w:pPr>
    <w:rPr>
      <w:b/>
      <w:bCs/>
      <w:spacing w:val="13"/>
      <w:sz w:val="20"/>
      <w:szCs w:val="20"/>
    </w:rPr>
  </w:style>
  <w:style w:type="paragraph" w:customStyle="1" w:styleId="Bodytext61">
    <w:name w:val="Body text (6)1"/>
    <w:basedOn w:val="Normal"/>
    <w:link w:val="Bodytext6"/>
    <w:rsid w:val="00A15EA4"/>
    <w:pPr>
      <w:widowControl w:val="0"/>
      <w:shd w:val="clear" w:color="auto" w:fill="FFFFFF"/>
      <w:spacing w:line="234" w:lineRule="exact"/>
      <w:ind w:hanging="340"/>
      <w:jc w:val="both"/>
    </w:pPr>
    <w:rPr>
      <w:spacing w:val="12"/>
      <w:sz w:val="17"/>
      <w:szCs w:val="17"/>
    </w:rPr>
  </w:style>
  <w:style w:type="paragraph" w:customStyle="1" w:styleId="Bodytext71">
    <w:name w:val="Body text (7)1"/>
    <w:basedOn w:val="Normal"/>
    <w:link w:val="Bodytext7"/>
    <w:rsid w:val="00A15EA4"/>
    <w:pPr>
      <w:widowControl w:val="0"/>
      <w:shd w:val="clear" w:color="auto" w:fill="FFFFFF"/>
      <w:spacing w:after="900" w:line="240" w:lineRule="atLeast"/>
      <w:jc w:val="both"/>
    </w:pPr>
    <w:rPr>
      <w:b/>
      <w:bCs/>
      <w:spacing w:val="13"/>
      <w:sz w:val="17"/>
      <w:szCs w:val="17"/>
    </w:rPr>
  </w:style>
  <w:style w:type="paragraph" w:customStyle="1" w:styleId="Headerorfooter31">
    <w:name w:val="Header or footer (3)1"/>
    <w:basedOn w:val="Normal"/>
    <w:link w:val="Headerorfooter3"/>
    <w:rsid w:val="00A15EA4"/>
    <w:pPr>
      <w:widowControl w:val="0"/>
      <w:shd w:val="clear" w:color="auto" w:fill="FFFFFF"/>
      <w:spacing w:line="283" w:lineRule="exact"/>
      <w:jc w:val="center"/>
    </w:pPr>
    <w:rPr>
      <w:b/>
      <w:bCs/>
      <w:spacing w:val="24"/>
      <w:sz w:val="19"/>
      <w:szCs w:val="19"/>
    </w:rPr>
  </w:style>
  <w:style w:type="paragraph" w:customStyle="1" w:styleId="Bodytext81">
    <w:name w:val="Body text (8)1"/>
    <w:basedOn w:val="Normal"/>
    <w:link w:val="Bodytext8"/>
    <w:rsid w:val="00A15EA4"/>
    <w:pPr>
      <w:widowControl w:val="0"/>
      <w:shd w:val="clear" w:color="auto" w:fill="FFFFFF"/>
      <w:spacing w:after="360" w:line="302" w:lineRule="exact"/>
      <w:jc w:val="center"/>
    </w:pPr>
    <w:rPr>
      <w:i/>
      <w:iCs/>
      <w:spacing w:val="7"/>
      <w:sz w:val="22"/>
      <w:szCs w:val="22"/>
    </w:rPr>
  </w:style>
  <w:style w:type="paragraph" w:customStyle="1" w:styleId="Bodytext91">
    <w:name w:val="Body text (9)1"/>
    <w:basedOn w:val="Normal"/>
    <w:link w:val="Bodytext90"/>
    <w:rsid w:val="00A15EA4"/>
    <w:pPr>
      <w:widowControl w:val="0"/>
      <w:shd w:val="clear" w:color="auto" w:fill="FFFFFF"/>
      <w:spacing w:before="60" w:after="60" w:line="312" w:lineRule="exact"/>
      <w:jc w:val="both"/>
    </w:pPr>
    <w:rPr>
      <w:spacing w:val="19"/>
      <w:sz w:val="20"/>
      <w:szCs w:val="20"/>
    </w:rPr>
  </w:style>
  <w:style w:type="paragraph" w:customStyle="1" w:styleId="Heading81">
    <w:name w:val="Heading #81"/>
    <w:basedOn w:val="Normal"/>
    <w:link w:val="Heading80"/>
    <w:rsid w:val="00A15EA4"/>
    <w:pPr>
      <w:widowControl w:val="0"/>
      <w:shd w:val="clear" w:color="auto" w:fill="FFFFFF"/>
      <w:spacing w:line="418" w:lineRule="exact"/>
      <w:jc w:val="both"/>
      <w:outlineLvl w:val="7"/>
    </w:pPr>
    <w:rPr>
      <w:b/>
      <w:bCs/>
      <w:spacing w:val="18"/>
      <w:sz w:val="21"/>
      <w:szCs w:val="21"/>
    </w:rPr>
  </w:style>
  <w:style w:type="paragraph" w:customStyle="1" w:styleId="Heading21">
    <w:name w:val="Heading #21"/>
    <w:basedOn w:val="Normal"/>
    <w:link w:val="Heading20"/>
    <w:rsid w:val="00A15EA4"/>
    <w:pPr>
      <w:widowControl w:val="0"/>
      <w:shd w:val="clear" w:color="auto" w:fill="FFFFFF"/>
      <w:spacing w:after="120" w:line="240" w:lineRule="atLeast"/>
      <w:outlineLvl w:val="1"/>
    </w:pPr>
    <w:rPr>
      <w:b/>
      <w:bCs/>
      <w:spacing w:val="18"/>
      <w:sz w:val="21"/>
      <w:szCs w:val="21"/>
    </w:rPr>
  </w:style>
  <w:style w:type="paragraph" w:customStyle="1" w:styleId="Heading71">
    <w:name w:val="Heading #71"/>
    <w:basedOn w:val="Normal"/>
    <w:link w:val="Heading7"/>
    <w:rsid w:val="00A15EA4"/>
    <w:pPr>
      <w:widowControl w:val="0"/>
      <w:shd w:val="clear" w:color="auto" w:fill="FFFFFF"/>
      <w:spacing w:line="418" w:lineRule="exact"/>
      <w:ind w:firstLine="720"/>
      <w:jc w:val="both"/>
      <w:outlineLvl w:val="6"/>
    </w:pPr>
    <w:rPr>
      <w:spacing w:val="17"/>
      <w:sz w:val="21"/>
      <w:szCs w:val="21"/>
    </w:rPr>
  </w:style>
  <w:style w:type="paragraph" w:customStyle="1" w:styleId="Tablecaption1">
    <w:name w:val="Table caption1"/>
    <w:basedOn w:val="Normal"/>
    <w:link w:val="Tablecaption"/>
    <w:rsid w:val="00A15EA4"/>
    <w:pPr>
      <w:widowControl w:val="0"/>
      <w:shd w:val="clear" w:color="auto" w:fill="FFFFFF"/>
      <w:spacing w:line="240" w:lineRule="atLeast"/>
    </w:pPr>
    <w:rPr>
      <w:b/>
      <w:bCs/>
      <w:spacing w:val="18"/>
      <w:sz w:val="21"/>
      <w:szCs w:val="21"/>
    </w:rPr>
  </w:style>
  <w:style w:type="paragraph" w:customStyle="1" w:styleId="Bodytext101">
    <w:name w:val="Body text (10)1"/>
    <w:basedOn w:val="Normal"/>
    <w:link w:val="Bodytext100"/>
    <w:rsid w:val="00A15EA4"/>
    <w:pPr>
      <w:widowControl w:val="0"/>
      <w:shd w:val="clear" w:color="auto" w:fill="FFFFFF"/>
      <w:spacing w:line="418" w:lineRule="exact"/>
      <w:jc w:val="both"/>
    </w:pPr>
    <w:rPr>
      <w:spacing w:val="19"/>
      <w:sz w:val="20"/>
      <w:szCs w:val="20"/>
    </w:rPr>
  </w:style>
  <w:style w:type="paragraph" w:customStyle="1" w:styleId="Heading921">
    <w:name w:val="Heading #9 (2)1"/>
    <w:basedOn w:val="Normal"/>
    <w:link w:val="Heading92"/>
    <w:rsid w:val="00A15EA4"/>
    <w:pPr>
      <w:widowControl w:val="0"/>
      <w:shd w:val="clear" w:color="auto" w:fill="FFFFFF"/>
      <w:spacing w:line="418" w:lineRule="exact"/>
      <w:jc w:val="both"/>
      <w:outlineLvl w:val="8"/>
    </w:pPr>
    <w:rPr>
      <w:spacing w:val="17"/>
      <w:sz w:val="21"/>
      <w:szCs w:val="21"/>
    </w:rPr>
  </w:style>
  <w:style w:type="paragraph" w:customStyle="1" w:styleId="Heading61">
    <w:name w:val="Heading #61"/>
    <w:basedOn w:val="Normal"/>
    <w:link w:val="Heading6"/>
    <w:rsid w:val="00A15EA4"/>
    <w:pPr>
      <w:widowControl w:val="0"/>
      <w:shd w:val="clear" w:color="auto" w:fill="FFFFFF"/>
      <w:spacing w:after="180" w:line="240" w:lineRule="atLeast"/>
      <w:jc w:val="both"/>
      <w:outlineLvl w:val="5"/>
    </w:pPr>
    <w:rPr>
      <w:b/>
      <w:bCs/>
      <w:spacing w:val="18"/>
      <w:sz w:val="21"/>
      <w:szCs w:val="21"/>
    </w:rPr>
  </w:style>
  <w:style w:type="paragraph" w:customStyle="1" w:styleId="Bodytext111">
    <w:name w:val="Body text (11)1"/>
    <w:basedOn w:val="Normal"/>
    <w:link w:val="Bodytext11"/>
    <w:rsid w:val="00A15EA4"/>
    <w:pPr>
      <w:widowControl w:val="0"/>
      <w:shd w:val="clear" w:color="auto" w:fill="FFFFFF"/>
      <w:spacing w:line="240" w:lineRule="atLeast"/>
    </w:pPr>
    <w:rPr>
      <w:b/>
      <w:bCs/>
      <w:spacing w:val="16"/>
      <w:sz w:val="16"/>
      <w:szCs w:val="16"/>
    </w:rPr>
  </w:style>
  <w:style w:type="paragraph" w:customStyle="1" w:styleId="Bodytext121">
    <w:name w:val="Body text (12)1"/>
    <w:basedOn w:val="Normal"/>
    <w:link w:val="Bodytext12"/>
    <w:rsid w:val="00A15EA4"/>
    <w:pPr>
      <w:widowControl w:val="0"/>
      <w:shd w:val="clear" w:color="auto" w:fill="FFFFFF"/>
      <w:spacing w:line="240" w:lineRule="atLeast"/>
    </w:pPr>
    <w:rPr>
      <w:rFonts w:ascii="MS Gothic" w:eastAsia="MS Gothic"/>
      <w:spacing w:val="2"/>
      <w:sz w:val="16"/>
      <w:szCs w:val="16"/>
    </w:rPr>
  </w:style>
  <w:style w:type="paragraph" w:customStyle="1" w:styleId="Footnote1">
    <w:name w:val="Footnote1"/>
    <w:basedOn w:val="Normal"/>
    <w:link w:val="Footnote"/>
    <w:rsid w:val="00A15EA4"/>
    <w:pPr>
      <w:widowControl w:val="0"/>
      <w:shd w:val="clear" w:color="auto" w:fill="FFFFFF"/>
      <w:spacing w:after="300" w:line="264" w:lineRule="exact"/>
      <w:jc w:val="both"/>
    </w:pPr>
    <w:rPr>
      <w:spacing w:val="12"/>
      <w:sz w:val="17"/>
      <w:szCs w:val="17"/>
    </w:rPr>
  </w:style>
  <w:style w:type="paragraph" w:customStyle="1" w:styleId="Footnote21">
    <w:name w:val="Footnote (2)1"/>
    <w:basedOn w:val="Normal"/>
    <w:link w:val="Footnote20"/>
    <w:rsid w:val="00A15EA4"/>
    <w:pPr>
      <w:widowControl w:val="0"/>
      <w:shd w:val="clear" w:color="auto" w:fill="FFFFFF"/>
      <w:spacing w:before="300" w:line="240" w:lineRule="atLeast"/>
    </w:pPr>
    <w:rPr>
      <w:b/>
      <w:bCs/>
      <w:spacing w:val="16"/>
      <w:sz w:val="16"/>
      <w:szCs w:val="16"/>
    </w:rPr>
  </w:style>
  <w:style w:type="paragraph" w:customStyle="1" w:styleId="Bodytext131">
    <w:name w:val="Body text (13)1"/>
    <w:basedOn w:val="Normal"/>
    <w:link w:val="Bodytext13"/>
    <w:rsid w:val="00A15EA4"/>
    <w:pPr>
      <w:widowControl w:val="0"/>
      <w:shd w:val="clear" w:color="auto" w:fill="FFFFFF"/>
      <w:spacing w:before="300" w:after="180" w:line="240" w:lineRule="atLeast"/>
      <w:jc w:val="both"/>
    </w:pPr>
    <w:rPr>
      <w:i/>
      <w:iCs/>
      <w:spacing w:val="5"/>
      <w:sz w:val="17"/>
      <w:szCs w:val="17"/>
    </w:rPr>
  </w:style>
  <w:style w:type="paragraph" w:customStyle="1" w:styleId="Bodytext151">
    <w:name w:val="Body text (15)1"/>
    <w:basedOn w:val="Normal"/>
    <w:link w:val="Bodytext15"/>
    <w:rsid w:val="00A15EA4"/>
    <w:pPr>
      <w:widowControl w:val="0"/>
      <w:shd w:val="clear" w:color="auto" w:fill="FFFFFF"/>
      <w:spacing w:line="240" w:lineRule="atLeast"/>
    </w:pPr>
    <w:rPr>
      <w:rFonts w:ascii="Arial" w:hAnsi="Arial"/>
      <w:b/>
      <w:bCs/>
      <w:noProof/>
      <w:sz w:val="17"/>
      <w:szCs w:val="17"/>
    </w:rPr>
  </w:style>
  <w:style w:type="paragraph" w:customStyle="1" w:styleId="Bodytext141">
    <w:name w:val="Body text (14)1"/>
    <w:basedOn w:val="Normal"/>
    <w:link w:val="Bodytext14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9"/>
      <w:sz w:val="16"/>
      <w:szCs w:val="16"/>
    </w:rPr>
  </w:style>
  <w:style w:type="paragraph" w:customStyle="1" w:styleId="Bodytext171">
    <w:name w:val="Body text (17)1"/>
    <w:basedOn w:val="Normal"/>
    <w:link w:val="Bodytext17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7"/>
      <w:sz w:val="17"/>
      <w:szCs w:val="17"/>
    </w:rPr>
  </w:style>
  <w:style w:type="paragraph" w:customStyle="1" w:styleId="Bodytext161">
    <w:name w:val="Body text (16)1"/>
    <w:basedOn w:val="Normal"/>
    <w:link w:val="Bodytext16"/>
    <w:rsid w:val="00A15EA4"/>
    <w:pPr>
      <w:widowControl w:val="0"/>
      <w:shd w:val="clear" w:color="auto" w:fill="FFFFFF"/>
      <w:spacing w:before="540" w:line="240" w:lineRule="atLeast"/>
      <w:jc w:val="right"/>
    </w:pPr>
    <w:rPr>
      <w:rFonts w:ascii="Lucida Sans Unicode" w:hAnsi="Lucida Sans Unicode"/>
      <w:spacing w:val="-12"/>
      <w:sz w:val="17"/>
      <w:szCs w:val="17"/>
    </w:rPr>
  </w:style>
  <w:style w:type="paragraph" w:customStyle="1" w:styleId="Tablecaption21">
    <w:name w:val="Table caption (2)1"/>
    <w:basedOn w:val="Normal"/>
    <w:link w:val="Tablecaption2"/>
    <w:rsid w:val="00A15EA4"/>
    <w:pPr>
      <w:widowControl w:val="0"/>
      <w:shd w:val="clear" w:color="auto" w:fill="FFFFFF"/>
      <w:spacing w:line="240" w:lineRule="atLeast"/>
    </w:pPr>
    <w:rPr>
      <w:b/>
      <w:bCs/>
      <w:spacing w:val="13"/>
      <w:sz w:val="17"/>
      <w:szCs w:val="17"/>
    </w:rPr>
  </w:style>
  <w:style w:type="paragraph" w:customStyle="1" w:styleId="Tablecaption31">
    <w:name w:val="Table caption (3)1"/>
    <w:basedOn w:val="Normal"/>
    <w:link w:val="Tablecaption3"/>
    <w:rsid w:val="00A15EA4"/>
    <w:pPr>
      <w:widowControl w:val="0"/>
      <w:shd w:val="clear" w:color="auto" w:fill="FFFFFF"/>
      <w:spacing w:line="240" w:lineRule="atLeast"/>
    </w:pPr>
    <w:rPr>
      <w:rFonts w:ascii="Arial" w:hAnsi="Arial"/>
      <w:i/>
      <w:iCs/>
      <w:spacing w:val="5"/>
      <w:sz w:val="15"/>
      <w:szCs w:val="15"/>
    </w:rPr>
  </w:style>
  <w:style w:type="paragraph" w:customStyle="1" w:styleId="Bodytext181">
    <w:name w:val="Body text (18)1"/>
    <w:basedOn w:val="Normal"/>
    <w:link w:val="Bodytext18"/>
    <w:rsid w:val="00A15EA4"/>
    <w:pPr>
      <w:widowControl w:val="0"/>
      <w:shd w:val="clear" w:color="auto" w:fill="FFFFFF"/>
      <w:spacing w:before="720" w:line="240" w:lineRule="exact"/>
      <w:jc w:val="both"/>
    </w:pPr>
    <w:rPr>
      <w:rFonts w:ascii="Arial" w:hAnsi="Arial"/>
      <w:i/>
      <w:iCs/>
      <w:spacing w:val="5"/>
      <w:sz w:val="15"/>
      <w:szCs w:val="15"/>
    </w:rPr>
  </w:style>
  <w:style w:type="paragraph" w:customStyle="1" w:styleId="Bodytext191">
    <w:name w:val="Body text (19)1"/>
    <w:basedOn w:val="Normal"/>
    <w:link w:val="Bodytext19"/>
    <w:rsid w:val="00A15EA4"/>
    <w:pPr>
      <w:widowControl w:val="0"/>
      <w:shd w:val="clear" w:color="auto" w:fill="FFFFFF"/>
      <w:spacing w:line="240" w:lineRule="exact"/>
      <w:jc w:val="both"/>
    </w:pPr>
    <w:rPr>
      <w:b/>
      <w:bCs/>
      <w:spacing w:val="9"/>
      <w:sz w:val="15"/>
      <w:szCs w:val="15"/>
    </w:rPr>
  </w:style>
  <w:style w:type="paragraph" w:customStyle="1" w:styleId="Bodytext201">
    <w:name w:val="Body text (20)1"/>
    <w:basedOn w:val="Normal"/>
    <w:link w:val="Bodytext200"/>
    <w:rsid w:val="00A15EA4"/>
    <w:pPr>
      <w:widowControl w:val="0"/>
      <w:shd w:val="clear" w:color="auto" w:fill="FFFFFF"/>
      <w:spacing w:line="240" w:lineRule="exact"/>
      <w:jc w:val="both"/>
    </w:pPr>
    <w:rPr>
      <w:rFonts w:ascii="Candara" w:hAnsi="Candara"/>
      <w:spacing w:val="2"/>
      <w:sz w:val="18"/>
      <w:szCs w:val="18"/>
    </w:rPr>
  </w:style>
  <w:style w:type="paragraph" w:customStyle="1" w:styleId="Bodytext211">
    <w:name w:val="Body text (21)1"/>
    <w:basedOn w:val="Normal"/>
    <w:link w:val="Bodytext210"/>
    <w:rsid w:val="00A15EA4"/>
    <w:pPr>
      <w:widowControl w:val="0"/>
      <w:shd w:val="clear" w:color="auto" w:fill="FFFFFF"/>
      <w:spacing w:line="235" w:lineRule="exact"/>
      <w:jc w:val="both"/>
    </w:pPr>
    <w:rPr>
      <w:b/>
      <w:bCs/>
      <w:spacing w:val="8"/>
      <w:sz w:val="17"/>
      <w:szCs w:val="17"/>
    </w:rPr>
  </w:style>
  <w:style w:type="paragraph" w:customStyle="1" w:styleId="Bodytext2210">
    <w:name w:val="Body text (22)1"/>
    <w:basedOn w:val="Normal"/>
    <w:link w:val="Bodytext221"/>
    <w:rsid w:val="00A15EA4"/>
    <w:pPr>
      <w:widowControl w:val="0"/>
      <w:shd w:val="clear" w:color="auto" w:fill="FFFFFF"/>
      <w:spacing w:line="245" w:lineRule="exact"/>
      <w:ind w:hanging="340"/>
    </w:pPr>
    <w:rPr>
      <w:rFonts w:ascii="Arial" w:hAnsi="Arial"/>
      <w:spacing w:val="3"/>
      <w:sz w:val="16"/>
      <w:szCs w:val="16"/>
    </w:rPr>
  </w:style>
  <w:style w:type="paragraph" w:customStyle="1" w:styleId="Heading41">
    <w:name w:val="Heading #41"/>
    <w:basedOn w:val="Normal"/>
    <w:link w:val="Heading4"/>
    <w:rsid w:val="00A15EA4"/>
    <w:pPr>
      <w:widowControl w:val="0"/>
      <w:shd w:val="clear" w:color="auto" w:fill="FFFFFF"/>
      <w:spacing w:line="240" w:lineRule="atLeast"/>
      <w:jc w:val="both"/>
      <w:outlineLvl w:val="3"/>
    </w:pPr>
    <w:rPr>
      <w:b/>
      <w:bCs/>
      <w:spacing w:val="8"/>
      <w:sz w:val="17"/>
      <w:szCs w:val="17"/>
    </w:rPr>
  </w:style>
  <w:style w:type="paragraph" w:customStyle="1" w:styleId="Heading51">
    <w:name w:val="Heading #51"/>
    <w:basedOn w:val="Normal"/>
    <w:link w:val="Heading5"/>
    <w:rsid w:val="00A15EA4"/>
    <w:pPr>
      <w:widowControl w:val="0"/>
      <w:shd w:val="clear" w:color="auto" w:fill="FFFFFF"/>
      <w:spacing w:line="240" w:lineRule="exact"/>
      <w:jc w:val="both"/>
      <w:outlineLvl w:val="4"/>
    </w:pPr>
    <w:rPr>
      <w:spacing w:val="12"/>
      <w:sz w:val="17"/>
      <w:szCs w:val="17"/>
    </w:rPr>
  </w:style>
  <w:style w:type="paragraph" w:customStyle="1" w:styleId="Heading11">
    <w:name w:val="Heading #11"/>
    <w:basedOn w:val="Normal"/>
    <w:link w:val="Heading10"/>
    <w:rsid w:val="00A15EA4"/>
    <w:pPr>
      <w:widowControl w:val="0"/>
      <w:shd w:val="clear" w:color="auto" w:fill="FFFFFF"/>
      <w:spacing w:line="235" w:lineRule="exact"/>
      <w:jc w:val="both"/>
      <w:outlineLvl w:val="0"/>
    </w:pPr>
    <w:rPr>
      <w:spacing w:val="12"/>
      <w:sz w:val="17"/>
      <w:szCs w:val="17"/>
    </w:rPr>
  </w:style>
  <w:style w:type="paragraph" w:customStyle="1" w:styleId="Heading31">
    <w:name w:val="Heading #31"/>
    <w:basedOn w:val="Normal"/>
    <w:link w:val="Heading30"/>
    <w:rsid w:val="00A15EA4"/>
    <w:pPr>
      <w:widowControl w:val="0"/>
      <w:shd w:val="clear" w:color="auto" w:fill="FFFFFF"/>
      <w:spacing w:line="235" w:lineRule="exact"/>
      <w:jc w:val="both"/>
      <w:outlineLvl w:val="2"/>
    </w:pPr>
    <w:rPr>
      <w:spacing w:val="12"/>
      <w:sz w:val="17"/>
      <w:szCs w:val="17"/>
    </w:rPr>
  </w:style>
  <w:style w:type="paragraph" w:customStyle="1" w:styleId="Tablecaption41">
    <w:name w:val="Table caption (4)1"/>
    <w:basedOn w:val="Normal"/>
    <w:link w:val="Tablecaption4"/>
    <w:rsid w:val="00A15EA4"/>
    <w:pPr>
      <w:widowControl w:val="0"/>
      <w:shd w:val="clear" w:color="auto" w:fill="FFFFFF"/>
      <w:spacing w:line="235" w:lineRule="exact"/>
    </w:pPr>
    <w:rPr>
      <w:i/>
      <w:iCs/>
      <w:spacing w:val="5"/>
      <w:sz w:val="17"/>
      <w:szCs w:val="17"/>
    </w:rPr>
  </w:style>
  <w:style w:type="paragraph" w:customStyle="1" w:styleId="Tablecaption51">
    <w:name w:val="Table caption (5)1"/>
    <w:basedOn w:val="Normal"/>
    <w:link w:val="Tablecaption5"/>
    <w:rsid w:val="00A15EA4"/>
    <w:pPr>
      <w:widowControl w:val="0"/>
      <w:shd w:val="clear" w:color="auto" w:fill="FFFFFF"/>
      <w:spacing w:after="360" w:line="240" w:lineRule="atLeast"/>
      <w:jc w:val="both"/>
    </w:pPr>
    <w:rPr>
      <w:spacing w:val="12"/>
      <w:sz w:val="17"/>
      <w:szCs w:val="17"/>
    </w:rPr>
  </w:style>
  <w:style w:type="paragraph" w:customStyle="1" w:styleId="Bodytext241">
    <w:name w:val="Body text (24)1"/>
    <w:basedOn w:val="Normal"/>
    <w:link w:val="Bodytext24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b/>
      <w:bCs/>
      <w:spacing w:val="-11"/>
      <w:sz w:val="17"/>
      <w:szCs w:val="17"/>
    </w:rPr>
  </w:style>
  <w:style w:type="paragraph" w:customStyle="1" w:styleId="Bodytext231">
    <w:name w:val="Body text (23)1"/>
    <w:basedOn w:val="Normal"/>
    <w:link w:val="Bodytext230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5"/>
      <w:sz w:val="16"/>
      <w:szCs w:val="16"/>
    </w:rPr>
  </w:style>
  <w:style w:type="paragraph" w:customStyle="1" w:styleId="Bodytext251">
    <w:name w:val="Body text (25)1"/>
    <w:basedOn w:val="Normal"/>
    <w:link w:val="Bodytext25"/>
    <w:rsid w:val="00A15EA4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i/>
      <w:iCs/>
      <w:spacing w:val="-40"/>
      <w:sz w:val="20"/>
      <w:szCs w:val="20"/>
    </w:rPr>
  </w:style>
  <w:style w:type="paragraph" w:customStyle="1" w:styleId="CharCharCharCharCharCharChar">
    <w:name w:val="Char Char Char Char Char Char Char"/>
    <w:autoRedefine/>
    <w:rsid w:val="00A15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7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78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350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D27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2737"/>
    <w:rPr>
      <w:rFonts w:ascii="Calibri" w:hAnsi="Calibri"/>
      <w:sz w:val="22"/>
      <w:szCs w:val="22"/>
    </w:rPr>
  </w:style>
  <w:style w:type="character" w:styleId="CommentReference">
    <w:name w:val="annotation reference"/>
    <w:rsid w:val="001D4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F25"/>
    <w:rPr>
      <w:sz w:val="20"/>
      <w:szCs w:val="20"/>
    </w:rPr>
  </w:style>
  <w:style w:type="character" w:customStyle="1" w:styleId="CommentTextChar">
    <w:name w:val="Comment Text Char"/>
    <w:link w:val="CommentText"/>
    <w:rsid w:val="001D4F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F25"/>
    <w:rPr>
      <w:b/>
      <w:bCs/>
    </w:rPr>
  </w:style>
  <w:style w:type="character" w:customStyle="1" w:styleId="CommentSubjectChar">
    <w:name w:val="Comment Subject Char"/>
    <w:link w:val="CommentSubject"/>
    <w:rsid w:val="001D4F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81"/>
    <w:pPr>
      <w:spacing w:line="264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B0FB3"/>
    <w:pPr>
      <w:keepNext/>
      <w:outlineLvl w:val="0"/>
    </w:pPr>
    <w:rPr>
      <w:rFonts w:ascii=".VnTime" w:hAnsi=".VnTime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0FB3"/>
    <w:pPr>
      <w:keepNext/>
      <w:ind w:left="720"/>
      <w:jc w:val="center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B0FB3"/>
    <w:pPr>
      <w:keepNext/>
      <w:ind w:left="720"/>
      <w:outlineLvl w:val="2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F465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B0FB3"/>
    <w:rPr>
      <w:rFonts w:ascii=".VnTime" w:hAnsi=".VnTime"/>
      <w:sz w:val="28"/>
    </w:rPr>
  </w:style>
  <w:style w:type="character" w:customStyle="1" w:styleId="Heading2Char">
    <w:name w:val="Heading 2 Char"/>
    <w:link w:val="Heading2"/>
    <w:rsid w:val="009B0FB3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9B0FB3"/>
    <w:rPr>
      <w:rFonts w:ascii=".VnTimeH" w:hAnsi=".VnTimeH"/>
      <w:b/>
      <w:sz w:val="24"/>
    </w:rPr>
  </w:style>
  <w:style w:type="paragraph" w:styleId="BodyText">
    <w:name w:val="Body Text"/>
    <w:basedOn w:val="Normal"/>
    <w:link w:val="BodyTextChar"/>
    <w:rsid w:val="009B0FB3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link w:val="BodyText"/>
    <w:rsid w:val="009B0FB3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9B0FB3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link w:val="BodyText2"/>
    <w:rsid w:val="009B0FB3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9B0FB3"/>
    <w:pPr>
      <w:spacing w:after="120"/>
      <w:ind w:left="360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rsid w:val="009B0FB3"/>
    <w:rPr>
      <w:rFonts w:ascii=".VnTime" w:hAnsi=".VnTime"/>
      <w:sz w:val="28"/>
    </w:rPr>
  </w:style>
  <w:style w:type="character" w:customStyle="1" w:styleId="Heading8Char">
    <w:name w:val="Heading 8 Char"/>
    <w:link w:val="Heading8"/>
    <w:rsid w:val="00DF4652"/>
    <w:rPr>
      <w:i/>
      <w:iCs/>
      <w:sz w:val="24"/>
      <w:szCs w:val="24"/>
    </w:rPr>
  </w:style>
  <w:style w:type="paragraph" w:customStyle="1" w:styleId="Char">
    <w:name w:val="Char"/>
    <w:basedOn w:val="Normal"/>
    <w:autoRedefine/>
    <w:rsid w:val="00DF46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A15EA4"/>
    <w:rPr>
      <w:color w:val="auto"/>
      <w:u w:val="single"/>
    </w:rPr>
  </w:style>
  <w:style w:type="character" w:customStyle="1" w:styleId="Headerorfooter">
    <w:name w:val="Header or footer_"/>
    <w:link w:val="Headerorfooter1"/>
    <w:locked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2">
    <w:name w:val="Header or footer2"/>
    <w:basedOn w:val="Headerorfooter"/>
    <w:rsid w:val="00A15EA4"/>
    <w:rPr>
      <w:b/>
      <w:bCs/>
      <w:spacing w:val="21"/>
      <w:sz w:val="21"/>
      <w:szCs w:val="21"/>
      <w:shd w:val="clear" w:color="auto" w:fill="FFFFFF"/>
    </w:rPr>
  </w:style>
  <w:style w:type="character" w:customStyle="1" w:styleId="Headerorfooter20">
    <w:name w:val="Header or footer (2)_"/>
    <w:link w:val="Headerorfooter21"/>
    <w:locked/>
    <w:rsid w:val="00A15EA4"/>
    <w:rPr>
      <w:spacing w:val="23"/>
      <w:shd w:val="clear" w:color="auto" w:fill="FFFFFF"/>
    </w:rPr>
  </w:style>
  <w:style w:type="character" w:customStyle="1" w:styleId="Headerorfooter22">
    <w:name w:val="Header or footer (2)"/>
    <w:basedOn w:val="Headerorfooter20"/>
    <w:rsid w:val="00A15EA4"/>
    <w:rPr>
      <w:spacing w:val="23"/>
      <w:shd w:val="clear" w:color="auto" w:fill="FFFFFF"/>
    </w:rPr>
  </w:style>
  <w:style w:type="character" w:customStyle="1" w:styleId="Headerorfooter2Spacing0pt">
    <w:name w:val="Header or footer (2) + Spacing 0 pt"/>
    <w:basedOn w:val="Headerorfooter20"/>
    <w:rsid w:val="00A15EA4"/>
    <w:rPr>
      <w:spacing w:val="23"/>
      <w:shd w:val="clear" w:color="auto" w:fill="FFFFFF"/>
    </w:rPr>
  </w:style>
  <w:style w:type="character" w:customStyle="1" w:styleId="Headerorfooter2Spacing0pt1">
    <w:name w:val="Header or footer (2) + Spacing 0 pt1"/>
    <w:basedOn w:val="Headerorfooter20"/>
    <w:rsid w:val="00A15EA4"/>
    <w:rPr>
      <w:spacing w:val="23"/>
      <w:shd w:val="clear" w:color="auto" w:fill="FFFFFF"/>
    </w:rPr>
  </w:style>
  <w:style w:type="character" w:customStyle="1" w:styleId="Headerorfooter24">
    <w:name w:val="Header or footer (2)4"/>
    <w:basedOn w:val="Headerorfooter20"/>
    <w:rsid w:val="00A15EA4"/>
    <w:rPr>
      <w:spacing w:val="23"/>
      <w:shd w:val="clear" w:color="auto" w:fill="FFFFFF"/>
    </w:rPr>
  </w:style>
  <w:style w:type="character" w:customStyle="1" w:styleId="Bodytext20">
    <w:name w:val="Body text (2)_"/>
    <w:link w:val="Bodytext21"/>
    <w:locked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22">
    <w:name w:val="Body text (2)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23">
    <w:name w:val="Body text (2)3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Heading9">
    <w:name w:val="Heading #9_"/>
    <w:link w:val="Heading9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90">
    <w:name w:val="Heading #9"/>
    <w:basedOn w:val="Heading9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914pt">
    <w:name w:val="Heading #9 + 14 pt"/>
    <w:aliases w:val="Spacing 0 pt"/>
    <w:basedOn w:val="Heading9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3">
    <w:name w:val="Body text (3)_"/>
    <w:link w:val="Bodytext3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30">
    <w:name w:val="Body text (3)"/>
    <w:basedOn w:val="Bodytext3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0">
    <w:name w:val="Body text_"/>
    <w:link w:val="Bodytext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">
    <w:name w:val="Body Text1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9">
    <w:name w:val="Body text9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4">
    <w:name w:val="Body text (4)_"/>
    <w:link w:val="Bodytext41"/>
    <w:locked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11pt">
    <w:name w:val="Body text + 11 pt"/>
    <w:aliases w:val="Italic,Spacing 0 pt62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410pt">
    <w:name w:val="Body text (4) + 10 pt"/>
    <w:aliases w:val="Italic6,Spacing 0 pt61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42">
    <w:name w:val="Body text (4)2"/>
    <w:basedOn w:val="Bodytext4"/>
    <w:rsid w:val="00A15EA4"/>
    <w:rPr>
      <w:b/>
      <w:bCs/>
      <w:spacing w:val="12"/>
      <w:sz w:val="23"/>
      <w:szCs w:val="23"/>
      <w:shd w:val="clear" w:color="auto" w:fill="FFFFFF"/>
    </w:rPr>
  </w:style>
  <w:style w:type="character" w:customStyle="1" w:styleId="Bodytext5">
    <w:name w:val="Body text (5)_"/>
    <w:link w:val="Bodytext51"/>
    <w:locked/>
    <w:rsid w:val="00A15EA4"/>
    <w:rPr>
      <w:b/>
      <w:bCs/>
      <w:spacing w:val="13"/>
      <w:shd w:val="clear" w:color="auto" w:fill="FFFFFF"/>
    </w:rPr>
  </w:style>
  <w:style w:type="character" w:customStyle="1" w:styleId="Bodytext50">
    <w:name w:val="Body text (5)"/>
    <w:basedOn w:val="Bodytext5"/>
    <w:rsid w:val="00A15EA4"/>
    <w:rPr>
      <w:b/>
      <w:bCs/>
      <w:spacing w:val="13"/>
      <w:shd w:val="clear" w:color="auto" w:fill="FFFFFF"/>
    </w:rPr>
  </w:style>
  <w:style w:type="character" w:customStyle="1" w:styleId="Bodytext52">
    <w:name w:val="Body text (5)2"/>
    <w:basedOn w:val="Bodytext5"/>
    <w:rsid w:val="00A15EA4"/>
    <w:rPr>
      <w:b/>
      <w:bCs/>
      <w:spacing w:val="13"/>
      <w:shd w:val="clear" w:color="auto" w:fill="FFFFFF"/>
    </w:rPr>
  </w:style>
  <w:style w:type="character" w:customStyle="1" w:styleId="Bodytext6">
    <w:name w:val="Body text (6)_"/>
    <w:link w:val="Bodytext6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0">
    <w:name w:val="Body text (6)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">
    <w:name w:val="Body text (7)_"/>
    <w:link w:val="Bodytext71"/>
    <w:locked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70">
    <w:name w:val="Body text (7)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Headerorfooter3">
    <w:name w:val="Header or footer (3)_"/>
    <w:link w:val="Headerorfooter31"/>
    <w:locked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Headerorfooter30">
    <w:name w:val="Header or footer (3)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8">
    <w:name w:val="Body text (8)_"/>
    <w:link w:val="Bodytext81"/>
    <w:locked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0">
    <w:name w:val="Body text (8)"/>
    <w:basedOn w:val="Bodytext8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4">
    <w:name w:val="Body text (8)4"/>
    <w:basedOn w:val="Bodytext8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83">
    <w:name w:val="Body text (8)3"/>
    <w:rsid w:val="00A15EA4"/>
    <w:rPr>
      <w:i/>
      <w:iCs/>
      <w:noProof/>
      <w:spacing w:val="7"/>
      <w:sz w:val="22"/>
      <w:szCs w:val="22"/>
      <w:shd w:val="clear" w:color="auto" w:fill="FFFFFF"/>
    </w:rPr>
  </w:style>
  <w:style w:type="character" w:customStyle="1" w:styleId="Bodytext32">
    <w:name w:val="Body text (3)2"/>
    <w:basedOn w:val="Bodytext3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82">
    <w:name w:val="Body text8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90">
    <w:name w:val="Body text (9)_"/>
    <w:link w:val="Bodytext91"/>
    <w:locked/>
    <w:rsid w:val="00A15EA4"/>
    <w:rPr>
      <w:spacing w:val="19"/>
      <w:shd w:val="clear" w:color="auto" w:fill="FFFFFF"/>
    </w:rPr>
  </w:style>
  <w:style w:type="character" w:customStyle="1" w:styleId="Bodytext92">
    <w:name w:val="Body text (9)"/>
    <w:basedOn w:val="Bodytext90"/>
    <w:rsid w:val="00A15EA4"/>
    <w:rPr>
      <w:spacing w:val="19"/>
      <w:shd w:val="clear" w:color="auto" w:fill="FFFFFF"/>
    </w:rPr>
  </w:style>
  <w:style w:type="character" w:customStyle="1" w:styleId="Bodytext9105pt">
    <w:name w:val="Body text (9) + 10.5 pt"/>
    <w:aliases w:val="Spacing 0 pt60"/>
    <w:basedOn w:val="Bodytext90"/>
    <w:rsid w:val="00A15EA4"/>
    <w:rPr>
      <w:spacing w:val="19"/>
      <w:shd w:val="clear" w:color="auto" w:fill="FFFFFF"/>
    </w:rPr>
  </w:style>
  <w:style w:type="character" w:customStyle="1" w:styleId="Bodytext9Candara">
    <w:name w:val="Body text (9) + Candara"/>
    <w:aliases w:val="10.5 pt,Spacing 0 pt59"/>
    <w:basedOn w:val="Bodytext90"/>
    <w:rsid w:val="00A15EA4"/>
    <w:rPr>
      <w:spacing w:val="19"/>
      <w:shd w:val="clear" w:color="auto" w:fill="FFFFFF"/>
    </w:rPr>
  </w:style>
  <w:style w:type="character" w:customStyle="1" w:styleId="Bodytext310pt">
    <w:name w:val="Body text (3) + 10 pt"/>
    <w:aliases w:val="Not Bold,Spacing 0 pt58"/>
    <w:rsid w:val="00A15EA4"/>
    <w:rPr>
      <w:b/>
      <w:bCs/>
      <w:spacing w:val="19"/>
      <w:sz w:val="20"/>
      <w:szCs w:val="20"/>
      <w:shd w:val="clear" w:color="auto" w:fill="FFFFFF"/>
    </w:rPr>
  </w:style>
  <w:style w:type="character" w:customStyle="1" w:styleId="Heading80">
    <w:name w:val="Heading #8_"/>
    <w:link w:val="Heading8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82">
    <w:name w:val="Heading #8"/>
    <w:basedOn w:val="Heading8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820">
    <w:name w:val="Heading #82"/>
    <w:basedOn w:val="Heading8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220">
    <w:name w:val="Body text (2)2"/>
    <w:basedOn w:val="Bodytext20"/>
    <w:rsid w:val="00A15EA4"/>
    <w:rPr>
      <w:i/>
      <w:iCs/>
      <w:spacing w:val="7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57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10pt6">
    <w:name w:val="Body text + 10 pt6"/>
    <w:aliases w:val="Spacing 0 pt56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Spacing0pt">
    <w:name w:val="Body text + Spacing 0 pt"/>
    <w:rsid w:val="00A15EA4"/>
    <w:rPr>
      <w:spacing w:val="15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A15EA4"/>
    <w:rPr>
      <w:b/>
      <w:bCs/>
      <w:spacing w:val="-7"/>
      <w:sz w:val="21"/>
      <w:szCs w:val="21"/>
      <w:shd w:val="clear" w:color="auto" w:fill="FFFFFF"/>
    </w:rPr>
  </w:style>
  <w:style w:type="character" w:customStyle="1" w:styleId="Headerorfooter23">
    <w:name w:val="Header or footer (2)3"/>
    <w:basedOn w:val="Headerorfooter20"/>
    <w:rsid w:val="00A15EA4"/>
    <w:rPr>
      <w:spacing w:val="23"/>
      <w:shd w:val="clear" w:color="auto" w:fill="FFFFFF"/>
    </w:rPr>
  </w:style>
  <w:style w:type="character" w:customStyle="1" w:styleId="Heading20">
    <w:name w:val="Heading #2_"/>
    <w:link w:val="Heading2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22">
    <w:name w:val="Heading #2"/>
    <w:basedOn w:val="Heading20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7">
    <w:name w:val="Heading #7_"/>
    <w:link w:val="Heading7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70">
    <w:name w:val="Heading #7"/>
    <w:basedOn w:val="Heading7"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72">
    <w:name w:val="Heading #72"/>
    <w:basedOn w:val="Heading7"/>
    <w:rsid w:val="00A15EA4"/>
    <w:rPr>
      <w:spacing w:val="17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Tablecaption0">
    <w:name w:val="Table caption"/>
    <w:basedOn w:val="Tablecaption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72">
    <w:name w:val="Body text7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62">
    <w:name w:val="Body text6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pt5">
    <w:name w:val="Body text + 10 pt5"/>
    <w:aliases w:val="Spacing 0 pt55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Spacing0pt1">
    <w:name w:val="Body text + Spacing 0 pt1"/>
    <w:rsid w:val="00A15EA4"/>
    <w:rPr>
      <w:spacing w:val="15"/>
      <w:sz w:val="21"/>
      <w:szCs w:val="21"/>
      <w:shd w:val="clear" w:color="auto" w:fill="FFFFFF"/>
    </w:rPr>
  </w:style>
  <w:style w:type="character" w:customStyle="1" w:styleId="Bodytext9Candara1">
    <w:name w:val="Body text (9) + Candara1"/>
    <w:aliases w:val="11.5 pt,Spacing 0 pt54"/>
    <w:basedOn w:val="Bodytext90"/>
    <w:rsid w:val="00A15EA4"/>
    <w:rPr>
      <w:spacing w:val="19"/>
      <w:shd w:val="clear" w:color="auto" w:fill="FFFFFF"/>
    </w:rPr>
  </w:style>
  <w:style w:type="character" w:customStyle="1" w:styleId="Bodytext100">
    <w:name w:val="Body text (10)_"/>
    <w:link w:val="Bodytext101"/>
    <w:locked/>
    <w:rsid w:val="00A15EA4"/>
    <w:rPr>
      <w:spacing w:val="19"/>
      <w:shd w:val="clear" w:color="auto" w:fill="FFFFFF"/>
    </w:rPr>
  </w:style>
  <w:style w:type="character" w:customStyle="1" w:styleId="Bodytext102">
    <w:name w:val="Body text (10)"/>
    <w:basedOn w:val="Bodytext100"/>
    <w:rsid w:val="00A15EA4"/>
    <w:rPr>
      <w:spacing w:val="19"/>
      <w:shd w:val="clear" w:color="auto" w:fill="FFFFFF"/>
    </w:rPr>
  </w:style>
  <w:style w:type="character" w:customStyle="1" w:styleId="Bodytext10105pt">
    <w:name w:val="Body text (10) + 10.5 pt"/>
    <w:aliases w:val="Spacing 0 pt53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Candara">
    <w:name w:val="Body text + Candara"/>
    <w:aliases w:val="Spacing 0 pt52"/>
    <w:rsid w:val="00A15EA4"/>
    <w:rPr>
      <w:rFonts w:ascii="Candara" w:hAnsi="Candara" w:cs="Candara"/>
      <w:spacing w:val="-18"/>
      <w:sz w:val="21"/>
      <w:szCs w:val="21"/>
      <w:shd w:val="clear" w:color="auto" w:fill="FFFFFF"/>
    </w:rPr>
  </w:style>
  <w:style w:type="character" w:customStyle="1" w:styleId="Heading92">
    <w:name w:val="Heading #9 (2)_"/>
    <w:link w:val="Heading921"/>
    <w:locked/>
    <w:rsid w:val="00A15EA4"/>
    <w:rPr>
      <w:spacing w:val="17"/>
      <w:sz w:val="21"/>
      <w:szCs w:val="21"/>
      <w:shd w:val="clear" w:color="auto" w:fill="FFFFFF"/>
    </w:rPr>
  </w:style>
  <w:style w:type="character" w:customStyle="1" w:styleId="Heading920">
    <w:name w:val="Heading #9 (2)"/>
    <w:basedOn w:val="Heading92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Bold">
    <w:name w:val="Body text + Bold"/>
    <w:aliases w:val="Spacing 0 pt51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10pt4">
    <w:name w:val="Body text + 10 pt4"/>
    <w:aliases w:val="Spacing 0 pt50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49"/>
    <w:rsid w:val="00A15EA4"/>
    <w:rPr>
      <w:b/>
      <w:bCs/>
      <w:noProof/>
      <w:spacing w:val="18"/>
      <w:sz w:val="21"/>
      <w:szCs w:val="21"/>
      <w:shd w:val="clear" w:color="auto" w:fill="FFFFFF"/>
    </w:rPr>
  </w:style>
  <w:style w:type="character" w:customStyle="1" w:styleId="Bodytext10pt3">
    <w:name w:val="Body text + 10 pt3"/>
    <w:aliases w:val="Spacing 0 pt48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53">
    <w:name w:val="Body text5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43">
    <w:name w:val="Body text4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Headerorfooter220">
    <w:name w:val="Header or footer (2)2"/>
    <w:basedOn w:val="Headerorfooter20"/>
    <w:rsid w:val="00A15EA4"/>
    <w:rPr>
      <w:spacing w:val="23"/>
      <w:shd w:val="clear" w:color="auto" w:fill="FFFFFF"/>
    </w:rPr>
  </w:style>
  <w:style w:type="character" w:customStyle="1" w:styleId="Bodytext33">
    <w:name w:val="Body text3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10pt2">
    <w:name w:val="Body text + 10 pt2"/>
    <w:aliases w:val="Spacing 0 pt47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10pt1">
    <w:name w:val="Body text + 10 pt1"/>
    <w:aliases w:val="Spacing 0 pt46"/>
    <w:rsid w:val="00A15EA4"/>
    <w:rPr>
      <w:spacing w:val="19"/>
      <w:sz w:val="20"/>
      <w:szCs w:val="20"/>
      <w:shd w:val="clear" w:color="auto" w:fill="FFFFFF"/>
    </w:rPr>
  </w:style>
  <w:style w:type="character" w:customStyle="1" w:styleId="Bodytext93">
    <w:name w:val="Body text (9)3"/>
    <w:basedOn w:val="Bodytext90"/>
    <w:rsid w:val="00A15EA4"/>
    <w:rPr>
      <w:spacing w:val="19"/>
      <w:shd w:val="clear" w:color="auto" w:fill="FFFFFF"/>
    </w:rPr>
  </w:style>
  <w:style w:type="character" w:customStyle="1" w:styleId="Bodytext9105pt1">
    <w:name w:val="Body text (9) + 10.5 pt1"/>
    <w:aliases w:val="Spacing 0 pt45"/>
    <w:basedOn w:val="Bodytext90"/>
    <w:rsid w:val="00A15EA4"/>
    <w:rPr>
      <w:spacing w:val="19"/>
      <w:shd w:val="clear" w:color="auto" w:fill="FFFFFF"/>
    </w:rPr>
  </w:style>
  <w:style w:type="character" w:customStyle="1" w:styleId="Bodytext920">
    <w:name w:val="Body text (9)2"/>
    <w:basedOn w:val="Bodytext90"/>
    <w:rsid w:val="00A15EA4"/>
    <w:rPr>
      <w:spacing w:val="19"/>
      <w:shd w:val="clear" w:color="auto" w:fill="FFFFFF"/>
    </w:rPr>
  </w:style>
  <w:style w:type="character" w:customStyle="1" w:styleId="Bodytext911pt">
    <w:name w:val="Body text (9) + 11 pt"/>
    <w:aliases w:val="Italic5,Spacing 0 pt44"/>
    <w:basedOn w:val="Bodytext90"/>
    <w:rsid w:val="00A15EA4"/>
    <w:rPr>
      <w:spacing w:val="19"/>
      <w:shd w:val="clear" w:color="auto" w:fill="FFFFFF"/>
    </w:rPr>
  </w:style>
  <w:style w:type="character" w:customStyle="1" w:styleId="Bodytext820">
    <w:name w:val="Body text (8)2"/>
    <w:rsid w:val="00A15EA4"/>
    <w:rPr>
      <w:i/>
      <w:iCs/>
      <w:spacing w:val="7"/>
      <w:sz w:val="22"/>
      <w:szCs w:val="22"/>
      <w:u w:val="single"/>
      <w:shd w:val="clear" w:color="auto" w:fill="FFFFFF"/>
    </w:rPr>
  </w:style>
  <w:style w:type="character" w:customStyle="1" w:styleId="Bodytext8105pt">
    <w:name w:val="Body text (8) + 10.5 pt"/>
    <w:aliases w:val="Not Italic,Spacing 0 pt43"/>
    <w:rsid w:val="00A15EA4"/>
    <w:rPr>
      <w:i/>
      <w:iCs/>
      <w:spacing w:val="17"/>
      <w:sz w:val="21"/>
      <w:szCs w:val="21"/>
      <w:shd w:val="clear" w:color="auto" w:fill="FFFFFF"/>
    </w:rPr>
  </w:style>
  <w:style w:type="character" w:customStyle="1" w:styleId="Heading6">
    <w:name w:val="Heading #6_"/>
    <w:link w:val="Heading61"/>
    <w:locked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60">
    <w:name w:val="Heading #6"/>
    <w:basedOn w:val="Heading6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Heading62">
    <w:name w:val="Heading #62"/>
    <w:basedOn w:val="Heading6"/>
    <w:rsid w:val="00A15EA4"/>
    <w:rPr>
      <w:b/>
      <w:bCs/>
      <w:spacing w:val="18"/>
      <w:sz w:val="21"/>
      <w:szCs w:val="21"/>
      <w:shd w:val="clear" w:color="auto" w:fill="FFFFFF"/>
    </w:rPr>
  </w:style>
  <w:style w:type="character" w:customStyle="1" w:styleId="Bodytext16pt">
    <w:name w:val="Body text + 16 pt"/>
    <w:aliases w:val="Spacing 0 pt42"/>
    <w:rsid w:val="00A15EA4"/>
    <w:rPr>
      <w:spacing w:val="-7"/>
      <w:sz w:val="32"/>
      <w:szCs w:val="32"/>
      <w:shd w:val="clear" w:color="auto" w:fill="FFFFFF"/>
    </w:rPr>
  </w:style>
  <w:style w:type="character" w:customStyle="1" w:styleId="BodytextSmallCaps">
    <w:name w:val="Body text + Small Caps"/>
    <w:rsid w:val="00A15EA4"/>
    <w:rPr>
      <w:smallCaps/>
      <w:spacing w:val="17"/>
      <w:sz w:val="21"/>
      <w:szCs w:val="21"/>
      <w:shd w:val="clear" w:color="auto" w:fill="FFFFFF"/>
    </w:rPr>
  </w:style>
  <w:style w:type="character" w:customStyle="1" w:styleId="BodytextCandara1">
    <w:name w:val="Body text + Candara1"/>
    <w:aliases w:val="7.5 pt,Bold,Spacing 1 pt"/>
    <w:rsid w:val="00A15EA4"/>
    <w:rPr>
      <w:rFonts w:ascii="Candara" w:hAnsi="Candara" w:cs="Candara"/>
      <w:b/>
      <w:bCs/>
      <w:spacing w:val="33"/>
      <w:sz w:val="15"/>
      <w:szCs w:val="15"/>
      <w:shd w:val="clear" w:color="auto" w:fill="FFFFFF"/>
    </w:rPr>
  </w:style>
  <w:style w:type="character" w:customStyle="1" w:styleId="Bodytext74">
    <w:name w:val="Body text (7)4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Headerorfooter33">
    <w:name w:val="Header or footer (3)3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11">
    <w:name w:val="Body text (11)_"/>
    <w:link w:val="Bodytext111"/>
    <w:locked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110">
    <w:name w:val="Body text (11)"/>
    <w:basedOn w:val="Bodytext11"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7105pt">
    <w:name w:val="Body text (7) + 10.5 pt"/>
    <w:aliases w:val="Not Bold3,Spacing 0 pt41"/>
    <w:rsid w:val="00A15EA4"/>
    <w:rPr>
      <w:b/>
      <w:bCs/>
      <w:spacing w:val="17"/>
      <w:sz w:val="21"/>
      <w:szCs w:val="21"/>
      <w:shd w:val="clear" w:color="auto" w:fill="FFFFFF"/>
    </w:rPr>
  </w:style>
  <w:style w:type="character" w:customStyle="1" w:styleId="Bodytext12">
    <w:name w:val="Body text (12)_"/>
    <w:link w:val="Bodytext121"/>
    <w:locked/>
    <w:rsid w:val="00A15EA4"/>
    <w:rPr>
      <w:rFonts w:ascii="MS Gothic" w:eastAsia="MS Gothic" w:cs="MS Gothic"/>
      <w:spacing w:val="2"/>
      <w:sz w:val="16"/>
      <w:szCs w:val="16"/>
      <w:shd w:val="clear" w:color="auto" w:fill="FFFFFF"/>
    </w:rPr>
  </w:style>
  <w:style w:type="character" w:customStyle="1" w:styleId="Bodytext120">
    <w:name w:val="Body text (12)"/>
    <w:basedOn w:val="Bodytext12"/>
    <w:rsid w:val="00A15EA4"/>
    <w:rPr>
      <w:rFonts w:ascii="MS Gothic" w:eastAsia="MS Gothic" w:cs="MS Gothic"/>
      <w:spacing w:val="2"/>
      <w:sz w:val="16"/>
      <w:szCs w:val="16"/>
      <w:shd w:val="clear" w:color="auto" w:fill="FFFFFF"/>
    </w:rPr>
  </w:style>
  <w:style w:type="character" w:customStyle="1" w:styleId="Footnote">
    <w:name w:val="Footnote_"/>
    <w:link w:val="Footnote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2">
    <w:name w:val="Footnote2"/>
    <w:basedOn w:val="Footnote"/>
    <w:rsid w:val="00A15EA4"/>
    <w:rPr>
      <w:spacing w:val="12"/>
      <w:sz w:val="17"/>
      <w:szCs w:val="17"/>
      <w:shd w:val="clear" w:color="auto" w:fill="FFFFFF"/>
    </w:rPr>
  </w:style>
  <w:style w:type="character" w:customStyle="1" w:styleId="Footnote20">
    <w:name w:val="Footnote (2)_"/>
    <w:link w:val="Footnote21"/>
    <w:locked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Footnote22">
    <w:name w:val="Footnote (2)"/>
    <w:basedOn w:val="Footnote20"/>
    <w:rsid w:val="00A15EA4"/>
    <w:rPr>
      <w:b/>
      <w:bCs/>
      <w:spacing w:val="16"/>
      <w:sz w:val="16"/>
      <w:szCs w:val="16"/>
      <w:shd w:val="clear" w:color="auto" w:fill="FFFFFF"/>
    </w:rPr>
  </w:style>
  <w:style w:type="character" w:customStyle="1" w:styleId="Bodytext13">
    <w:name w:val="Body text (13)_"/>
    <w:link w:val="Bodytext131"/>
    <w:locked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130">
    <w:name w:val="Body text (13)"/>
    <w:basedOn w:val="Bodytext13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13NotItalic">
    <w:name w:val="Body text (13) + Not Italic"/>
    <w:aliases w:val="Spacing 0 pt40"/>
    <w:rsid w:val="00A15EA4"/>
    <w:rPr>
      <w:i/>
      <w:iCs/>
      <w:noProof/>
      <w:spacing w:val="12"/>
      <w:sz w:val="17"/>
      <w:szCs w:val="17"/>
      <w:shd w:val="clear" w:color="auto" w:fill="FFFFFF"/>
    </w:rPr>
  </w:style>
  <w:style w:type="character" w:customStyle="1" w:styleId="Bodytext15">
    <w:name w:val="Body text (15)_"/>
    <w:link w:val="Bodytext151"/>
    <w:locked/>
    <w:rsid w:val="00A15EA4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Bodytext15TimesNewRoman">
    <w:name w:val="Body text (15) + Times New Roman"/>
    <w:aliases w:val="9 pt"/>
    <w:rsid w:val="00A15EA4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Bodytext150">
    <w:name w:val="Body text (15)"/>
    <w:basedOn w:val="Bodytext15"/>
    <w:rsid w:val="00A15EA4"/>
    <w:rPr>
      <w:rFonts w:ascii="Arial" w:hAnsi="Arial" w:cs="Arial"/>
      <w:b/>
      <w:bCs/>
      <w:noProof/>
      <w:sz w:val="17"/>
      <w:szCs w:val="17"/>
      <w:shd w:val="clear" w:color="auto" w:fill="FFFFFF"/>
    </w:rPr>
  </w:style>
  <w:style w:type="character" w:customStyle="1" w:styleId="Bodytext67">
    <w:name w:val="Body text (6)7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6">
    <w:name w:val="Body text (6)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Candara">
    <w:name w:val="Body text (6) + Candara"/>
    <w:aliases w:val="9 pt2,Spacing 0 pt3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1"/>
    <w:locked/>
    <w:rsid w:val="00A15EA4"/>
    <w:rPr>
      <w:rFonts w:ascii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Bodytext140">
    <w:name w:val="Body text (14)"/>
    <w:basedOn w:val="Bodytext14"/>
    <w:rsid w:val="00A15EA4"/>
    <w:rPr>
      <w:rFonts w:ascii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Bodytext17">
    <w:name w:val="Body text (17)_"/>
    <w:link w:val="Bodytext171"/>
    <w:locked/>
    <w:rsid w:val="00A15EA4"/>
    <w:rPr>
      <w:rFonts w:ascii="Lucida Sans Unicode" w:hAnsi="Lucida Sans Unicode" w:cs="Lucida Sans Unicode"/>
      <w:spacing w:val="-7"/>
      <w:sz w:val="17"/>
      <w:szCs w:val="17"/>
      <w:shd w:val="clear" w:color="auto" w:fill="FFFFFF"/>
    </w:rPr>
  </w:style>
  <w:style w:type="character" w:customStyle="1" w:styleId="Bodytext170">
    <w:name w:val="Body text (17)"/>
    <w:basedOn w:val="Bodytext17"/>
    <w:rsid w:val="00A15EA4"/>
    <w:rPr>
      <w:rFonts w:ascii="Lucida Sans Unicode" w:hAnsi="Lucida Sans Unicode" w:cs="Lucida Sans Unicode"/>
      <w:spacing w:val="-7"/>
      <w:sz w:val="17"/>
      <w:szCs w:val="17"/>
      <w:shd w:val="clear" w:color="auto" w:fill="FFFFFF"/>
    </w:rPr>
  </w:style>
  <w:style w:type="character" w:customStyle="1" w:styleId="Bodytext7Arial">
    <w:name w:val="Body text (7) + Arial"/>
    <w:aliases w:val="7.5 pt3,Not Bold2,Italic4,Spacing 0 pt38"/>
    <w:rsid w:val="00A15EA4"/>
    <w:rPr>
      <w:rFonts w:ascii="Arial" w:hAnsi="Arial" w:cs="Arial"/>
      <w:b/>
      <w:bCs/>
      <w:i/>
      <w:iCs/>
      <w:spacing w:val="5"/>
      <w:sz w:val="15"/>
      <w:szCs w:val="15"/>
      <w:shd w:val="clear" w:color="auto" w:fill="FFFFFF"/>
    </w:rPr>
  </w:style>
  <w:style w:type="character" w:customStyle="1" w:styleId="Bodytext16">
    <w:name w:val="Body text (16)_"/>
    <w:link w:val="Bodytext161"/>
    <w:locked/>
    <w:rsid w:val="00A15EA4"/>
    <w:rPr>
      <w:rFonts w:ascii="Lucida Sans Unicode" w:hAnsi="Lucida Sans Unicode" w:cs="Lucida Sans Unicode"/>
      <w:spacing w:val="-12"/>
      <w:sz w:val="17"/>
      <w:szCs w:val="17"/>
      <w:shd w:val="clear" w:color="auto" w:fill="FFFFFF"/>
    </w:rPr>
  </w:style>
  <w:style w:type="character" w:customStyle="1" w:styleId="Bodytext160">
    <w:name w:val="Body text (16)"/>
    <w:basedOn w:val="Bodytext16"/>
    <w:rsid w:val="00A15EA4"/>
    <w:rPr>
      <w:rFonts w:ascii="Lucida Sans Unicode" w:hAnsi="Lucida Sans Unicode" w:cs="Lucida Sans Unicode"/>
      <w:spacing w:val="-12"/>
      <w:sz w:val="17"/>
      <w:szCs w:val="17"/>
      <w:shd w:val="clear" w:color="auto" w:fill="FFFFFF"/>
    </w:rPr>
  </w:style>
  <w:style w:type="character" w:customStyle="1" w:styleId="Tablecaption2">
    <w:name w:val="Table caption (2)_"/>
    <w:link w:val="Tablecaption21"/>
    <w:locked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Tablecaption20">
    <w:name w:val="Table caption (2)"/>
    <w:basedOn w:val="Tablecaption2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Tablecaption22">
    <w:name w:val="Table caption (2)2"/>
    <w:basedOn w:val="Tablecaption2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">
    <w:name w:val="Body text + 8.5 pt"/>
    <w:aliases w:val="Spacing 0 pt37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10">
    <w:name w:val="Body text + 8.5 pt10"/>
    <w:aliases w:val="Spacing 0 pt3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9">
    <w:name w:val="Body text + 8.5 pt9"/>
    <w:aliases w:val="Spacing 0 pt3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85pt8">
    <w:name w:val="Body text + 8.5 pt8"/>
    <w:aliases w:val="Bold16,Spacing 0 pt34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7">
    <w:name w:val="Body text + 8.5 pt7"/>
    <w:aliases w:val="Small Caps,Spacing 0 pt33"/>
    <w:rsid w:val="00A15EA4"/>
    <w:rPr>
      <w:smallCaps/>
      <w:spacing w:val="12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1"/>
    <w:locked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Tablecaption30">
    <w:name w:val="Table caption (3)"/>
    <w:basedOn w:val="Tablecaption3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73">
    <w:name w:val="Body text (7)3"/>
    <w:basedOn w:val="Bodytext7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18">
    <w:name w:val="Body text (18)_"/>
    <w:link w:val="Bodytext181"/>
    <w:locked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8TimesNewRoman">
    <w:name w:val="Body text (18) + Times New Roman"/>
    <w:aliases w:val="8.5 pt,Bold15,Not Italic7,Spacing 0 pt32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18TimesNewRoman5">
    <w:name w:val="Body text (18) + Times New Roman5"/>
    <w:aliases w:val="8.5 pt5,Bold14,Not Italic6,Spacing 0 pt31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180">
    <w:name w:val="Body text (18)"/>
    <w:basedOn w:val="Bodytex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82">
    <w:name w:val="Body text (18)2"/>
    <w:basedOn w:val="Bodytex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19">
    <w:name w:val="Body text (19)_"/>
    <w:link w:val="Bodytext191"/>
    <w:locked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190">
    <w:name w:val="Body text (19)"/>
    <w:basedOn w:val="Bodytext19"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192">
    <w:name w:val="Body text (19)2"/>
    <w:basedOn w:val="Bodytext19"/>
    <w:rsid w:val="00A15EA4"/>
    <w:rPr>
      <w:b/>
      <w:bCs/>
      <w:spacing w:val="9"/>
      <w:sz w:val="15"/>
      <w:szCs w:val="15"/>
      <w:shd w:val="clear" w:color="auto" w:fill="FFFFFF"/>
    </w:rPr>
  </w:style>
  <w:style w:type="character" w:customStyle="1" w:styleId="Bodytext200">
    <w:name w:val="Body text (20)_"/>
    <w:link w:val="Bodytext201"/>
    <w:locked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02">
    <w:name w:val="Body text (20)"/>
    <w:rsid w:val="00A15EA4"/>
    <w:rPr>
      <w:rFonts w:ascii="Candara" w:hAnsi="Candara" w:cs="Candara"/>
      <w:spacing w:val="2"/>
      <w:sz w:val="18"/>
      <w:szCs w:val="18"/>
      <w:u w:val="single"/>
      <w:shd w:val="clear" w:color="auto" w:fill="FFFFFF"/>
    </w:rPr>
  </w:style>
  <w:style w:type="character" w:customStyle="1" w:styleId="Bodytext203">
    <w:name w:val="Body text (20)3"/>
    <w:basedOn w:val="Bodytext200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020">
    <w:name w:val="Body text (20)2"/>
    <w:basedOn w:val="Bodytext200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Bodytext210">
    <w:name w:val="Body text (21)_"/>
    <w:link w:val="Bodytext211"/>
    <w:locked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212">
    <w:name w:val="Body text (21)"/>
    <w:basedOn w:val="Bodytext210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2120">
    <w:name w:val="Body text (21)2"/>
    <w:basedOn w:val="Bodytext210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Bodytext68pt">
    <w:name w:val="Body text (6) + 8 pt"/>
    <w:aliases w:val="Bold13,Spacing 0 pt30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6">
    <w:name w:val="Body text (6) + 8 pt6"/>
    <w:aliases w:val="Bold12,Spacing 0 pt2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5">
    <w:name w:val="Body text (6) + 8 pt5"/>
    <w:aliases w:val="Bold11,Spacing 0 pt28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221">
    <w:name w:val="Body text (22)_"/>
    <w:link w:val="Bodytext2210"/>
    <w:locked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2">
    <w:name w:val="Body text (22)"/>
    <w:basedOn w:val="Bodytext221"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20">
    <w:name w:val="Body text (22)2"/>
    <w:basedOn w:val="Bodytext221"/>
    <w:rsid w:val="00A15EA4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Bodytext22Candara">
    <w:name w:val="Body text (22) + Candara"/>
    <w:aliases w:val="9 pt1,Spacing 0 pt27"/>
    <w:rsid w:val="00A15EA4"/>
    <w:rPr>
      <w:rFonts w:ascii="Candara" w:hAnsi="Candara" w:cs="Candara"/>
      <w:spacing w:val="2"/>
      <w:sz w:val="18"/>
      <w:szCs w:val="18"/>
      <w:shd w:val="clear" w:color="auto" w:fill="FFFFFF"/>
    </w:rPr>
  </w:style>
  <w:style w:type="character" w:customStyle="1" w:styleId="Heading4">
    <w:name w:val="Heading #4_"/>
    <w:link w:val="Heading41"/>
    <w:locked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Heading40">
    <w:name w:val="Heading #4"/>
    <w:basedOn w:val="Heading4"/>
    <w:rsid w:val="00A15EA4"/>
    <w:rPr>
      <w:b/>
      <w:bCs/>
      <w:spacing w:val="8"/>
      <w:sz w:val="17"/>
      <w:szCs w:val="17"/>
      <w:shd w:val="clear" w:color="auto" w:fill="FFFFFF"/>
    </w:rPr>
  </w:style>
  <w:style w:type="character" w:customStyle="1" w:styleId="Heading5">
    <w:name w:val="Heading #5_"/>
    <w:link w:val="Heading5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50">
    <w:name w:val="Heading #5"/>
    <w:basedOn w:val="Heading5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52">
    <w:name w:val="Heading #52"/>
    <w:basedOn w:val="Heading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Italic">
    <w:name w:val="Body text (6) + Italic"/>
    <w:aliases w:val="Spacing 0 pt2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10">
    <w:name w:val="Heading #1_"/>
    <w:link w:val="Heading1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12">
    <w:name w:val="Heading #1"/>
    <w:basedOn w:val="Heading10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Spacing 0 pt2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30">
    <w:name w:val="Heading #3_"/>
    <w:link w:val="Heading3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Heading32">
    <w:name w:val="Heading #3"/>
    <w:basedOn w:val="Heading30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8TimesNewRoman4">
    <w:name w:val="Body text (18) + Times New Roman4"/>
    <w:aliases w:val="8.5 pt4,Bold10,Not Italic5,Spacing 0 pt24"/>
    <w:rsid w:val="00A15EA4"/>
    <w:rPr>
      <w:rFonts w:ascii="Times New Roman" w:hAnsi="Times New Roman" w:cs="Times New Roman"/>
      <w:b/>
      <w:bCs/>
      <w:i/>
      <w:iCs/>
      <w:noProof/>
      <w:spacing w:val="13"/>
      <w:sz w:val="17"/>
      <w:szCs w:val="17"/>
      <w:shd w:val="clear" w:color="auto" w:fill="FFFFFF"/>
    </w:rPr>
  </w:style>
  <w:style w:type="character" w:customStyle="1" w:styleId="Bodytext18TimesNewRoman3">
    <w:name w:val="Body text (18) + Times New Roman3"/>
    <w:aliases w:val="8.5 pt3,Bold9,Not Italic4,Spacing 0 pt23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65">
    <w:name w:val="Body text (6)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Tablecaption4">
    <w:name w:val="Table caption (4)_"/>
    <w:link w:val="Tablecaption41"/>
    <w:locked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Tablecaption4Bold">
    <w:name w:val="Table caption (4) + Bold"/>
    <w:aliases w:val="Not Italic3,Spacing 0 pt22"/>
    <w:rsid w:val="00A15EA4"/>
    <w:rPr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Tablecaption40">
    <w:name w:val="Table caption (4)"/>
    <w:basedOn w:val="Tablecaption4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85pt6">
    <w:name w:val="Body text + 8.5 pt6"/>
    <w:aliases w:val="Spacing 0 pt21"/>
    <w:rsid w:val="00A15EA4"/>
    <w:rPr>
      <w:noProof/>
      <w:spacing w:val="12"/>
      <w:sz w:val="17"/>
      <w:szCs w:val="17"/>
      <w:shd w:val="clear" w:color="auto" w:fill="FFFFFF"/>
    </w:rPr>
  </w:style>
  <w:style w:type="character" w:customStyle="1" w:styleId="Bodytext85pt5">
    <w:name w:val="Body text + 8.5 pt5"/>
    <w:aliases w:val="Bold8,Spacing 0 pt20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85pt4">
    <w:name w:val="Body text + 8.5 pt4"/>
    <w:aliases w:val="Bold7,Spacing 0 pt19"/>
    <w:rsid w:val="00A15EA4"/>
    <w:rPr>
      <w:b/>
      <w:bCs/>
      <w:spacing w:val="13"/>
      <w:sz w:val="17"/>
      <w:szCs w:val="17"/>
      <w:shd w:val="clear" w:color="auto" w:fill="FFFFFF"/>
    </w:rPr>
  </w:style>
  <w:style w:type="character" w:customStyle="1" w:styleId="BodytextArial">
    <w:name w:val="Body text + Arial"/>
    <w:aliases w:val="7.5 pt2,Italic3,Spacing 0 pt18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Bodytext85pt3">
    <w:name w:val="Body text + 8.5 pt3"/>
    <w:aliases w:val="Bold6,Spacing 0 pt17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character" w:customStyle="1" w:styleId="Bodytext85pt2">
    <w:name w:val="Body text + 8.5 pt2"/>
    <w:aliases w:val="Italic2,Spacing 0 pt16"/>
    <w:rsid w:val="00A15EA4"/>
    <w:rPr>
      <w:i/>
      <w:iCs/>
      <w:spacing w:val="5"/>
      <w:sz w:val="17"/>
      <w:szCs w:val="17"/>
      <w:shd w:val="clear" w:color="auto" w:fill="FFFFFF"/>
    </w:rPr>
  </w:style>
  <w:style w:type="character" w:customStyle="1" w:styleId="BodytextArial1">
    <w:name w:val="Body text + Arial1"/>
    <w:aliases w:val="7.5 pt1,Italic1,Spacing 0 pt15"/>
    <w:rsid w:val="00A15EA4"/>
    <w:rPr>
      <w:rFonts w:ascii="Arial" w:hAnsi="Arial" w:cs="Arial"/>
      <w:i/>
      <w:iCs/>
      <w:spacing w:val="5"/>
      <w:sz w:val="15"/>
      <w:szCs w:val="15"/>
      <w:shd w:val="clear" w:color="auto" w:fill="FFFFFF"/>
    </w:rPr>
  </w:style>
  <w:style w:type="character" w:customStyle="1" w:styleId="Tablecaption5">
    <w:name w:val="Table caption (5)_"/>
    <w:link w:val="Tablecaption51"/>
    <w:locked/>
    <w:rsid w:val="00A15EA4"/>
    <w:rPr>
      <w:spacing w:val="12"/>
      <w:sz w:val="17"/>
      <w:szCs w:val="17"/>
      <w:shd w:val="clear" w:color="auto" w:fill="FFFFFF"/>
    </w:rPr>
  </w:style>
  <w:style w:type="character" w:customStyle="1" w:styleId="Tablecaption50">
    <w:name w:val="Table caption (5)"/>
    <w:basedOn w:val="Tablecaption5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18TimesNewRoman2">
    <w:name w:val="Body text (18) + Times New Roman2"/>
    <w:aliases w:val="8.5 pt2,Not Italic2,Spacing 0 pt14"/>
    <w:rsid w:val="00A15EA4"/>
    <w:rPr>
      <w:rFonts w:ascii="Times New Roman" w:hAnsi="Times New Roman" w:cs="Times New Roman"/>
      <w:i/>
      <w:iCs/>
      <w:spacing w:val="12"/>
      <w:sz w:val="17"/>
      <w:szCs w:val="17"/>
      <w:shd w:val="clear" w:color="auto" w:fill="FFFFFF"/>
    </w:rPr>
  </w:style>
  <w:style w:type="character" w:customStyle="1" w:styleId="Bodytext18TimesNewRoman1">
    <w:name w:val="Body text (18) + Times New Roman1"/>
    <w:aliases w:val="8.5 pt1,Bold5,Not Italic1,Spacing 0 pt13"/>
    <w:rsid w:val="00A15EA4"/>
    <w:rPr>
      <w:rFonts w:ascii="Times New Roman" w:hAnsi="Times New Roman" w:cs="Times New Roman"/>
      <w:b/>
      <w:bCs/>
      <w:i/>
      <w:iCs/>
      <w:spacing w:val="13"/>
      <w:sz w:val="17"/>
      <w:szCs w:val="17"/>
      <w:shd w:val="clear" w:color="auto" w:fill="FFFFFF"/>
    </w:rPr>
  </w:style>
  <w:style w:type="character" w:customStyle="1" w:styleId="Bodytext6SmallCaps">
    <w:name w:val="Body text (6) + Small Caps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4">
    <w:name w:val="Body text (6)4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3">
    <w:name w:val="Body text (6) + Bold3"/>
    <w:aliases w:val="Spacing 0 pt12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SmallCaps">
    <w:name w:val="Body text (7) + Small Caps"/>
    <w:rsid w:val="00A15EA4"/>
    <w:rPr>
      <w:b/>
      <w:bCs/>
      <w:smallCaps/>
      <w:spacing w:val="13"/>
      <w:sz w:val="17"/>
      <w:szCs w:val="17"/>
      <w:shd w:val="clear" w:color="auto" w:fill="FFFFFF"/>
    </w:rPr>
  </w:style>
  <w:style w:type="character" w:customStyle="1" w:styleId="Bodytext24">
    <w:name w:val="Body text (24)_"/>
    <w:link w:val="Bodytext241"/>
    <w:locked/>
    <w:rsid w:val="00A15EA4"/>
    <w:rPr>
      <w:rFonts w:ascii="Lucida Sans Unicode" w:hAnsi="Lucida Sans Unicode" w:cs="Lucida Sans Unicode"/>
      <w:b/>
      <w:bCs/>
      <w:spacing w:val="-11"/>
      <w:sz w:val="17"/>
      <w:szCs w:val="17"/>
      <w:shd w:val="clear" w:color="auto" w:fill="FFFFFF"/>
    </w:rPr>
  </w:style>
  <w:style w:type="character" w:customStyle="1" w:styleId="Bodytext24Arial">
    <w:name w:val="Body text (24) + Arial"/>
    <w:aliases w:val="Not Bold1,Spacing 0 pt11"/>
    <w:rsid w:val="00A15EA4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240">
    <w:name w:val="Body text (24)"/>
    <w:basedOn w:val="Bodytext24"/>
    <w:rsid w:val="00A15EA4"/>
    <w:rPr>
      <w:rFonts w:ascii="Lucida Sans Unicode" w:hAnsi="Lucida Sans Unicode" w:cs="Lucida Sans Unicode"/>
      <w:b/>
      <w:bCs/>
      <w:spacing w:val="-11"/>
      <w:sz w:val="17"/>
      <w:szCs w:val="17"/>
      <w:shd w:val="clear" w:color="auto" w:fill="FFFFFF"/>
    </w:rPr>
  </w:style>
  <w:style w:type="character" w:customStyle="1" w:styleId="Bodytext230">
    <w:name w:val="Body text (23)_"/>
    <w:link w:val="Bodytext231"/>
    <w:locked/>
    <w:rsid w:val="00A15EA4"/>
    <w:rPr>
      <w:rFonts w:ascii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Bodytext232">
    <w:name w:val="Body text (23)"/>
    <w:basedOn w:val="Bodytext230"/>
    <w:rsid w:val="00A15EA4"/>
    <w:rPr>
      <w:rFonts w:ascii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Bodytext6Italic1">
    <w:name w:val="Body text (6) + Italic1"/>
    <w:aliases w:val="Spacing 0 pt10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2">
    <w:name w:val="Body text (6) + Bold2"/>
    <w:aliases w:val="Spacing 0 pt9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Bold1">
    <w:name w:val="Body text (6) + Bold1"/>
    <w:aliases w:val="Spacing 0 pt8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3">
    <w:name w:val="Body text (6)3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25">
    <w:name w:val="Body text (25)_"/>
    <w:link w:val="Bodytext251"/>
    <w:locked/>
    <w:rsid w:val="00A15EA4"/>
    <w:rPr>
      <w:rFonts w:ascii="Lucida Sans Unicode" w:hAnsi="Lucida Sans Unicode" w:cs="Lucida Sans Unicode"/>
      <w:i/>
      <w:iCs/>
      <w:spacing w:val="-40"/>
      <w:shd w:val="clear" w:color="auto" w:fill="FFFFFF"/>
    </w:rPr>
  </w:style>
  <w:style w:type="character" w:customStyle="1" w:styleId="Bodytext250">
    <w:name w:val="Body text (25)"/>
    <w:basedOn w:val="Bodytext25"/>
    <w:rsid w:val="00A15EA4"/>
    <w:rPr>
      <w:rFonts w:ascii="Lucida Sans Unicode" w:hAnsi="Lucida Sans Unicode" w:cs="Lucida Sans Unicode"/>
      <w:i/>
      <w:iCs/>
      <w:spacing w:val="-40"/>
      <w:shd w:val="clear" w:color="auto" w:fill="FFFFFF"/>
    </w:rPr>
  </w:style>
  <w:style w:type="character" w:customStyle="1" w:styleId="Bodytext7SmallCaps1">
    <w:name w:val="Body text (7) + Small Caps1"/>
    <w:rsid w:val="00A15EA4"/>
    <w:rPr>
      <w:b/>
      <w:bCs/>
      <w:smallCaps/>
      <w:spacing w:val="13"/>
      <w:sz w:val="17"/>
      <w:szCs w:val="17"/>
      <w:shd w:val="clear" w:color="auto" w:fill="FFFFFF"/>
    </w:rPr>
  </w:style>
  <w:style w:type="character" w:customStyle="1" w:styleId="Headerorfooter32">
    <w:name w:val="Header or footer (3)2"/>
    <w:basedOn w:val="Headerorfooter3"/>
    <w:rsid w:val="00A15EA4"/>
    <w:rPr>
      <w:b/>
      <w:bCs/>
      <w:spacing w:val="24"/>
      <w:sz w:val="19"/>
      <w:szCs w:val="19"/>
      <w:shd w:val="clear" w:color="auto" w:fill="FFFFFF"/>
    </w:rPr>
  </w:style>
  <w:style w:type="character" w:customStyle="1" w:styleId="Bodytext6SmallCaps1">
    <w:name w:val="Body text (6) + Small Caps1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105pt">
    <w:name w:val="Body text (6) + 10.5 pt"/>
    <w:aliases w:val="Spacing 0 pt7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20">
    <w:name w:val="Body text (6)2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Spacing0pt">
    <w:name w:val="Body text (6) + Spacing 0 pt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4">
    <w:name w:val="Body text (6) + 8 pt4"/>
    <w:aliases w:val="Bold4,Spacing 0 pt6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3">
    <w:name w:val="Body text (6) + 8 pt3"/>
    <w:aliases w:val="Spacing 0 pt5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2">
    <w:name w:val="Body text (6) + 8 pt2"/>
    <w:aliases w:val="Bold3,Spacing 0 pt4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68pt1">
    <w:name w:val="Body text (6) + 8 pt1"/>
    <w:aliases w:val="Bold2,Spacing 0 pt3"/>
    <w:basedOn w:val="Bodytext6"/>
    <w:rsid w:val="00A15EA4"/>
    <w:rPr>
      <w:spacing w:val="12"/>
      <w:sz w:val="17"/>
      <w:szCs w:val="17"/>
      <w:shd w:val="clear" w:color="auto" w:fill="FFFFFF"/>
    </w:rPr>
  </w:style>
  <w:style w:type="character" w:customStyle="1" w:styleId="Bodytext7NotBold">
    <w:name w:val="Body text (7) + Not Bold"/>
    <w:aliases w:val="Spacing 0 pt2"/>
    <w:rsid w:val="00A15EA4"/>
    <w:rPr>
      <w:b/>
      <w:bCs/>
      <w:spacing w:val="12"/>
      <w:sz w:val="17"/>
      <w:szCs w:val="17"/>
      <w:shd w:val="clear" w:color="auto" w:fill="FFFFFF"/>
    </w:rPr>
  </w:style>
  <w:style w:type="character" w:customStyle="1" w:styleId="Bodytext26">
    <w:name w:val="Body text2"/>
    <w:basedOn w:val="Bodytext0"/>
    <w:rsid w:val="00A15EA4"/>
    <w:rPr>
      <w:spacing w:val="17"/>
      <w:sz w:val="21"/>
      <w:szCs w:val="21"/>
      <w:shd w:val="clear" w:color="auto" w:fill="FFFFFF"/>
    </w:rPr>
  </w:style>
  <w:style w:type="character" w:customStyle="1" w:styleId="Bodytext85pt1">
    <w:name w:val="Body text + 8.5 pt1"/>
    <w:aliases w:val="Bold1,Spacing 0 pt1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character" w:customStyle="1" w:styleId="Bodytext720">
    <w:name w:val="Body text (7)2"/>
    <w:rsid w:val="00A15EA4"/>
    <w:rPr>
      <w:b/>
      <w:bCs/>
      <w:noProof/>
      <w:spacing w:val="13"/>
      <w:sz w:val="17"/>
      <w:szCs w:val="17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A15EA4"/>
    <w:pPr>
      <w:widowControl w:val="0"/>
      <w:shd w:val="clear" w:color="auto" w:fill="FFFFFF"/>
      <w:spacing w:line="454" w:lineRule="exact"/>
      <w:jc w:val="both"/>
    </w:pPr>
    <w:rPr>
      <w:b/>
      <w:bCs/>
      <w:spacing w:val="21"/>
      <w:sz w:val="21"/>
      <w:szCs w:val="21"/>
    </w:rPr>
  </w:style>
  <w:style w:type="paragraph" w:customStyle="1" w:styleId="Headerorfooter21">
    <w:name w:val="Header or footer (2)1"/>
    <w:basedOn w:val="Normal"/>
    <w:link w:val="Headerorfooter20"/>
    <w:rsid w:val="00A15EA4"/>
    <w:pPr>
      <w:widowControl w:val="0"/>
      <w:shd w:val="clear" w:color="auto" w:fill="FFFFFF"/>
      <w:spacing w:line="454" w:lineRule="exact"/>
      <w:jc w:val="both"/>
    </w:pPr>
    <w:rPr>
      <w:spacing w:val="23"/>
      <w:sz w:val="20"/>
      <w:szCs w:val="20"/>
    </w:rPr>
  </w:style>
  <w:style w:type="paragraph" w:customStyle="1" w:styleId="Bodytext21">
    <w:name w:val="Body text (2)1"/>
    <w:basedOn w:val="Normal"/>
    <w:link w:val="Bodytext20"/>
    <w:rsid w:val="00A15EA4"/>
    <w:pPr>
      <w:widowControl w:val="0"/>
      <w:shd w:val="clear" w:color="auto" w:fill="FFFFFF"/>
      <w:spacing w:after="600" w:line="240" w:lineRule="atLeast"/>
      <w:jc w:val="right"/>
    </w:pPr>
    <w:rPr>
      <w:i/>
      <w:iCs/>
      <w:spacing w:val="7"/>
      <w:sz w:val="22"/>
      <w:szCs w:val="22"/>
    </w:rPr>
  </w:style>
  <w:style w:type="paragraph" w:customStyle="1" w:styleId="Heading91">
    <w:name w:val="Heading #91"/>
    <w:basedOn w:val="Normal"/>
    <w:link w:val="Heading9"/>
    <w:rsid w:val="00A15EA4"/>
    <w:pPr>
      <w:widowControl w:val="0"/>
      <w:shd w:val="clear" w:color="auto" w:fill="FFFFFF"/>
      <w:spacing w:before="600" w:after="480" w:line="301" w:lineRule="exact"/>
      <w:jc w:val="center"/>
      <w:outlineLvl w:val="8"/>
    </w:pPr>
    <w:rPr>
      <w:b/>
      <w:bCs/>
      <w:spacing w:val="18"/>
      <w:sz w:val="21"/>
      <w:szCs w:val="21"/>
    </w:rPr>
  </w:style>
  <w:style w:type="paragraph" w:customStyle="1" w:styleId="Bodytext31">
    <w:name w:val="Body text (3)1"/>
    <w:basedOn w:val="Normal"/>
    <w:link w:val="Bodytext3"/>
    <w:rsid w:val="00A15EA4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pacing w:val="18"/>
      <w:sz w:val="21"/>
      <w:szCs w:val="21"/>
    </w:rPr>
  </w:style>
  <w:style w:type="paragraph" w:customStyle="1" w:styleId="Bodytext1">
    <w:name w:val="Body text1"/>
    <w:basedOn w:val="Normal"/>
    <w:link w:val="Bodytext0"/>
    <w:rsid w:val="00A15EA4"/>
    <w:pPr>
      <w:widowControl w:val="0"/>
      <w:shd w:val="clear" w:color="auto" w:fill="FFFFFF"/>
      <w:spacing w:before="240" w:after="60" w:line="306" w:lineRule="exact"/>
      <w:jc w:val="both"/>
    </w:pPr>
    <w:rPr>
      <w:spacing w:val="17"/>
      <w:sz w:val="21"/>
      <w:szCs w:val="21"/>
    </w:rPr>
  </w:style>
  <w:style w:type="paragraph" w:customStyle="1" w:styleId="Bodytext41">
    <w:name w:val="Body text (4)1"/>
    <w:basedOn w:val="Normal"/>
    <w:link w:val="Bodytext4"/>
    <w:rsid w:val="00A15EA4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2"/>
      <w:sz w:val="23"/>
      <w:szCs w:val="23"/>
    </w:rPr>
  </w:style>
  <w:style w:type="paragraph" w:customStyle="1" w:styleId="Bodytext51">
    <w:name w:val="Body text (5)1"/>
    <w:basedOn w:val="Normal"/>
    <w:link w:val="Bodytext5"/>
    <w:rsid w:val="00A15EA4"/>
    <w:pPr>
      <w:widowControl w:val="0"/>
      <w:shd w:val="clear" w:color="auto" w:fill="FFFFFF"/>
      <w:spacing w:before="60" w:line="234" w:lineRule="exact"/>
      <w:jc w:val="both"/>
    </w:pPr>
    <w:rPr>
      <w:b/>
      <w:bCs/>
      <w:spacing w:val="13"/>
      <w:sz w:val="20"/>
      <w:szCs w:val="20"/>
    </w:rPr>
  </w:style>
  <w:style w:type="paragraph" w:customStyle="1" w:styleId="Bodytext61">
    <w:name w:val="Body text (6)1"/>
    <w:basedOn w:val="Normal"/>
    <w:link w:val="Bodytext6"/>
    <w:rsid w:val="00A15EA4"/>
    <w:pPr>
      <w:widowControl w:val="0"/>
      <w:shd w:val="clear" w:color="auto" w:fill="FFFFFF"/>
      <w:spacing w:line="234" w:lineRule="exact"/>
      <w:ind w:hanging="340"/>
      <w:jc w:val="both"/>
    </w:pPr>
    <w:rPr>
      <w:spacing w:val="12"/>
      <w:sz w:val="17"/>
      <w:szCs w:val="17"/>
    </w:rPr>
  </w:style>
  <w:style w:type="paragraph" w:customStyle="1" w:styleId="Bodytext71">
    <w:name w:val="Body text (7)1"/>
    <w:basedOn w:val="Normal"/>
    <w:link w:val="Bodytext7"/>
    <w:rsid w:val="00A15EA4"/>
    <w:pPr>
      <w:widowControl w:val="0"/>
      <w:shd w:val="clear" w:color="auto" w:fill="FFFFFF"/>
      <w:spacing w:after="900" w:line="240" w:lineRule="atLeast"/>
      <w:jc w:val="both"/>
    </w:pPr>
    <w:rPr>
      <w:b/>
      <w:bCs/>
      <w:spacing w:val="13"/>
      <w:sz w:val="17"/>
      <w:szCs w:val="17"/>
    </w:rPr>
  </w:style>
  <w:style w:type="paragraph" w:customStyle="1" w:styleId="Headerorfooter31">
    <w:name w:val="Header or footer (3)1"/>
    <w:basedOn w:val="Normal"/>
    <w:link w:val="Headerorfooter3"/>
    <w:rsid w:val="00A15EA4"/>
    <w:pPr>
      <w:widowControl w:val="0"/>
      <w:shd w:val="clear" w:color="auto" w:fill="FFFFFF"/>
      <w:spacing w:line="283" w:lineRule="exact"/>
      <w:jc w:val="center"/>
    </w:pPr>
    <w:rPr>
      <w:b/>
      <w:bCs/>
      <w:spacing w:val="24"/>
      <w:sz w:val="19"/>
      <w:szCs w:val="19"/>
    </w:rPr>
  </w:style>
  <w:style w:type="paragraph" w:customStyle="1" w:styleId="Bodytext81">
    <w:name w:val="Body text (8)1"/>
    <w:basedOn w:val="Normal"/>
    <w:link w:val="Bodytext8"/>
    <w:rsid w:val="00A15EA4"/>
    <w:pPr>
      <w:widowControl w:val="0"/>
      <w:shd w:val="clear" w:color="auto" w:fill="FFFFFF"/>
      <w:spacing w:after="360" w:line="302" w:lineRule="exact"/>
      <w:jc w:val="center"/>
    </w:pPr>
    <w:rPr>
      <w:i/>
      <w:iCs/>
      <w:spacing w:val="7"/>
      <w:sz w:val="22"/>
      <w:szCs w:val="22"/>
    </w:rPr>
  </w:style>
  <w:style w:type="paragraph" w:customStyle="1" w:styleId="Bodytext91">
    <w:name w:val="Body text (9)1"/>
    <w:basedOn w:val="Normal"/>
    <w:link w:val="Bodytext90"/>
    <w:rsid w:val="00A15EA4"/>
    <w:pPr>
      <w:widowControl w:val="0"/>
      <w:shd w:val="clear" w:color="auto" w:fill="FFFFFF"/>
      <w:spacing w:before="60" w:after="60" w:line="312" w:lineRule="exact"/>
      <w:jc w:val="both"/>
    </w:pPr>
    <w:rPr>
      <w:spacing w:val="19"/>
      <w:sz w:val="20"/>
      <w:szCs w:val="20"/>
    </w:rPr>
  </w:style>
  <w:style w:type="paragraph" w:customStyle="1" w:styleId="Heading81">
    <w:name w:val="Heading #81"/>
    <w:basedOn w:val="Normal"/>
    <w:link w:val="Heading80"/>
    <w:rsid w:val="00A15EA4"/>
    <w:pPr>
      <w:widowControl w:val="0"/>
      <w:shd w:val="clear" w:color="auto" w:fill="FFFFFF"/>
      <w:spacing w:line="418" w:lineRule="exact"/>
      <w:jc w:val="both"/>
      <w:outlineLvl w:val="7"/>
    </w:pPr>
    <w:rPr>
      <w:b/>
      <w:bCs/>
      <w:spacing w:val="18"/>
      <w:sz w:val="21"/>
      <w:szCs w:val="21"/>
    </w:rPr>
  </w:style>
  <w:style w:type="paragraph" w:customStyle="1" w:styleId="Heading21">
    <w:name w:val="Heading #21"/>
    <w:basedOn w:val="Normal"/>
    <w:link w:val="Heading20"/>
    <w:rsid w:val="00A15EA4"/>
    <w:pPr>
      <w:widowControl w:val="0"/>
      <w:shd w:val="clear" w:color="auto" w:fill="FFFFFF"/>
      <w:spacing w:after="120" w:line="240" w:lineRule="atLeast"/>
      <w:outlineLvl w:val="1"/>
    </w:pPr>
    <w:rPr>
      <w:b/>
      <w:bCs/>
      <w:spacing w:val="18"/>
      <w:sz w:val="21"/>
      <w:szCs w:val="21"/>
    </w:rPr>
  </w:style>
  <w:style w:type="paragraph" w:customStyle="1" w:styleId="Heading71">
    <w:name w:val="Heading #71"/>
    <w:basedOn w:val="Normal"/>
    <w:link w:val="Heading7"/>
    <w:rsid w:val="00A15EA4"/>
    <w:pPr>
      <w:widowControl w:val="0"/>
      <w:shd w:val="clear" w:color="auto" w:fill="FFFFFF"/>
      <w:spacing w:line="418" w:lineRule="exact"/>
      <w:ind w:firstLine="720"/>
      <w:jc w:val="both"/>
      <w:outlineLvl w:val="6"/>
    </w:pPr>
    <w:rPr>
      <w:spacing w:val="17"/>
      <w:sz w:val="21"/>
      <w:szCs w:val="21"/>
    </w:rPr>
  </w:style>
  <w:style w:type="paragraph" w:customStyle="1" w:styleId="Tablecaption1">
    <w:name w:val="Table caption1"/>
    <w:basedOn w:val="Normal"/>
    <w:link w:val="Tablecaption"/>
    <w:rsid w:val="00A15EA4"/>
    <w:pPr>
      <w:widowControl w:val="0"/>
      <w:shd w:val="clear" w:color="auto" w:fill="FFFFFF"/>
      <w:spacing w:line="240" w:lineRule="atLeast"/>
    </w:pPr>
    <w:rPr>
      <w:b/>
      <w:bCs/>
      <w:spacing w:val="18"/>
      <w:sz w:val="21"/>
      <w:szCs w:val="21"/>
    </w:rPr>
  </w:style>
  <w:style w:type="paragraph" w:customStyle="1" w:styleId="Bodytext101">
    <w:name w:val="Body text (10)1"/>
    <w:basedOn w:val="Normal"/>
    <w:link w:val="Bodytext100"/>
    <w:rsid w:val="00A15EA4"/>
    <w:pPr>
      <w:widowControl w:val="0"/>
      <w:shd w:val="clear" w:color="auto" w:fill="FFFFFF"/>
      <w:spacing w:line="418" w:lineRule="exact"/>
      <w:jc w:val="both"/>
    </w:pPr>
    <w:rPr>
      <w:spacing w:val="19"/>
      <w:sz w:val="20"/>
      <w:szCs w:val="20"/>
    </w:rPr>
  </w:style>
  <w:style w:type="paragraph" w:customStyle="1" w:styleId="Heading921">
    <w:name w:val="Heading #9 (2)1"/>
    <w:basedOn w:val="Normal"/>
    <w:link w:val="Heading92"/>
    <w:rsid w:val="00A15EA4"/>
    <w:pPr>
      <w:widowControl w:val="0"/>
      <w:shd w:val="clear" w:color="auto" w:fill="FFFFFF"/>
      <w:spacing w:line="418" w:lineRule="exact"/>
      <w:jc w:val="both"/>
      <w:outlineLvl w:val="8"/>
    </w:pPr>
    <w:rPr>
      <w:spacing w:val="17"/>
      <w:sz w:val="21"/>
      <w:szCs w:val="21"/>
    </w:rPr>
  </w:style>
  <w:style w:type="paragraph" w:customStyle="1" w:styleId="Heading61">
    <w:name w:val="Heading #61"/>
    <w:basedOn w:val="Normal"/>
    <w:link w:val="Heading6"/>
    <w:rsid w:val="00A15EA4"/>
    <w:pPr>
      <w:widowControl w:val="0"/>
      <w:shd w:val="clear" w:color="auto" w:fill="FFFFFF"/>
      <w:spacing w:after="180" w:line="240" w:lineRule="atLeast"/>
      <w:jc w:val="both"/>
      <w:outlineLvl w:val="5"/>
    </w:pPr>
    <w:rPr>
      <w:b/>
      <w:bCs/>
      <w:spacing w:val="18"/>
      <w:sz w:val="21"/>
      <w:szCs w:val="21"/>
    </w:rPr>
  </w:style>
  <w:style w:type="paragraph" w:customStyle="1" w:styleId="Bodytext111">
    <w:name w:val="Body text (11)1"/>
    <w:basedOn w:val="Normal"/>
    <w:link w:val="Bodytext11"/>
    <w:rsid w:val="00A15EA4"/>
    <w:pPr>
      <w:widowControl w:val="0"/>
      <w:shd w:val="clear" w:color="auto" w:fill="FFFFFF"/>
      <w:spacing w:line="240" w:lineRule="atLeast"/>
    </w:pPr>
    <w:rPr>
      <w:b/>
      <w:bCs/>
      <w:spacing w:val="16"/>
      <w:sz w:val="16"/>
      <w:szCs w:val="16"/>
    </w:rPr>
  </w:style>
  <w:style w:type="paragraph" w:customStyle="1" w:styleId="Bodytext121">
    <w:name w:val="Body text (12)1"/>
    <w:basedOn w:val="Normal"/>
    <w:link w:val="Bodytext12"/>
    <w:rsid w:val="00A15EA4"/>
    <w:pPr>
      <w:widowControl w:val="0"/>
      <w:shd w:val="clear" w:color="auto" w:fill="FFFFFF"/>
      <w:spacing w:line="240" w:lineRule="atLeast"/>
    </w:pPr>
    <w:rPr>
      <w:rFonts w:ascii="MS Gothic" w:eastAsia="MS Gothic"/>
      <w:spacing w:val="2"/>
      <w:sz w:val="16"/>
      <w:szCs w:val="16"/>
    </w:rPr>
  </w:style>
  <w:style w:type="paragraph" w:customStyle="1" w:styleId="Footnote1">
    <w:name w:val="Footnote1"/>
    <w:basedOn w:val="Normal"/>
    <w:link w:val="Footnote"/>
    <w:rsid w:val="00A15EA4"/>
    <w:pPr>
      <w:widowControl w:val="0"/>
      <w:shd w:val="clear" w:color="auto" w:fill="FFFFFF"/>
      <w:spacing w:after="300" w:line="264" w:lineRule="exact"/>
      <w:jc w:val="both"/>
    </w:pPr>
    <w:rPr>
      <w:spacing w:val="12"/>
      <w:sz w:val="17"/>
      <w:szCs w:val="17"/>
    </w:rPr>
  </w:style>
  <w:style w:type="paragraph" w:customStyle="1" w:styleId="Footnote21">
    <w:name w:val="Footnote (2)1"/>
    <w:basedOn w:val="Normal"/>
    <w:link w:val="Footnote20"/>
    <w:rsid w:val="00A15EA4"/>
    <w:pPr>
      <w:widowControl w:val="0"/>
      <w:shd w:val="clear" w:color="auto" w:fill="FFFFFF"/>
      <w:spacing w:before="300" w:line="240" w:lineRule="atLeast"/>
    </w:pPr>
    <w:rPr>
      <w:b/>
      <w:bCs/>
      <w:spacing w:val="16"/>
      <w:sz w:val="16"/>
      <w:szCs w:val="16"/>
    </w:rPr>
  </w:style>
  <w:style w:type="paragraph" w:customStyle="1" w:styleId="Bodytext131">
    <w:name w:val="Body text (13)1"/>
    <w:basedOn w:val="Normal"/>
    <w:link w:val="Bodytext13"/>
    <w:rsid w:val="00A15EA4"/>
    <w:pPr>
      <w:widowControl w:val="0"/>
      <w:shd w:val="clear" w:color="auto" w:fill="FFFFFF"/>
      <w:spacing w:before="300" w:after="180" w:line="240" w:lineRule="atLeast"/>
      <w:jc w:val="both"/>
    </w:pPr>
    <w:rPr>
      <w:i/>
      <w:iCs/>
      <w:spacing w:val="5"/>
      <w:sz w:val="17"/>
      <w:szCs w:val="17"/>
    </w:rPr>
  </w:style>
  <w:style w:type="paragraph" w:customStyle="1" w:styleId="Bodytext151">
    <w:name w:val="Body text (15)1"/>
    <w:basedOn w:val="Normal"/>
    <w:link w:val="Bodytext15"/>
    <w:rsid w:val="00A15EA4"/>
    <w:pPr>
      <w:widowControl w:val="0"/>
      <w:shd w:val="clear" w:color="auto" w:fill="FFFFFF"/>
      <w:spacing w:line="240" w:lineRule="atLeast"/>
    </w:pPr>
    <w:rPr>
      <w:rFonts w:ascii="Arial" w:hAnsi="Arial"/>
      <w:b/>
      <w:bCs/>
      <w:noProof/>
      <w:sz w:val="17"/>
      <w:szCs w:val="17"/>
    </w:rPr>
  </w:style>
  <w:style w:type="paragraph" w:customStyle="1" w:styleId="Bodytext141">
    <w:name w:val="Body text (14)1"/>
    <w:basedOn w:val="Normal"/>
    <w:link w:val="Bodytext14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9"/>
      <w:sz w:val="16"/>
      <w:szCs w:val="16"/>
    </w:rPr>
  </w:style>
  <w:style w:type="paragraph" w:customStyle="1" w:styleId="Bodytext171">
    <w:name w:val="Body text (17)1"/>
    <w:basedOn w:val="Normal"/>
    <w:link w:val="Bodytext17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7"/>
      <w:sz w:val="17"/>
      <w:szCs w:val="17"/>
    </w:rPr>
  </w:style>
  <w:style w:type="paragraph" w:customStyle="1" w:styleId="Bodytext161">
    <w:name w:val="Body text (16)1"/>
    <w:basedOn w:val="Normal"/>
    <w:link w:val="Bodytext16"/>
    <w:rsid w:val="00A15EA4"/>
    <w:pPr>
      <w:widowControl w:val="0"/>
      <w:shd w:val="clear" w:color="auto" w:fill="FFFFFF"/>
      <w:spacing w:before="540" w:line="240" w:lineRule="atLeast"/>
      <w:jc w:val="right"/>
    </w:pPr>
    <w:rPr>
      <w:rFonts w:ascii="Lucida Sans Unicode" w:hAnsi="Lucida Sans Unicode"/>
      <w:spacing w:val="-12"/>
      <w:sz w:val="17"/>
      <w:szCs w:val="17"/>
    </w:rPr>
  </w:style>
  <w:style w:type="paragraph" w:customStyle="1" w:styleId="Tablecaption21">
    <w:name w:val="Table caption (2)1"/>
    <w:basedOn w:val="Normal"/>
    <w:link w:val="Tablecaption2"/>
    <w:rsid w:val="00A15EA4"/>
    <w:pPr>
      <w:widowControl w:val="0"/>
      <w:shd w:val="clear" w:color="auto" w:fill="FFFFFF"/>
      <w:spacing w:line="240" w:lineRule="atLeast"/>
    </w:pPr>
    <w:rPr>
      <w:b/>
      <w:bCs/>
      <w:spacing w:val="13"/>
      <w:sz w:val="17"/>
      <w:szCs w:val="17"/>
    </w:rPr>
  </w:style>
  <w:style w:type="paragraph" w:customStyle="1" w:styleId="Tablecaption31">
    <w:name w:val="Table caption (3)1"/>
    <w:basedOn w:val="Normal"/>
    <w:link w:val="Tablecaption3"/>
    <w:rsid w:val="00A15EA4"/>
    <w:pPr>
      <w:widowControl w:val="0"/>
      <w:shd w:val="clear" w:color="auto" w:fill="FFFFFF"/>
      <w:spacing w:line="240" w:lineRule="atLeast"/>
    </w:pPr>
    <w:rPr>
      <w:rFonts w:ascii="Arial" w:hAnsi="Arial"/>
      <w:i/>
      <w:iCs/>
      <w:spacing w:val="5"/>
      <w:sz w:val="15"/>
      <w:szCs w:val="15"/>
    </w:rPr>
  </w:style>
  <w:style w:type="paragraph" w:customStyle="1" w:styleId="Bodytext181">
    <w:name w:val="Body text (18)1"/>
    <w:basedOn w:val="Normal"/>
    <w:link w:val="Bodytext18"/>
    <w:rsid w:val="00A15EA4"/>
    <w:pPr>
      <w:widowControl w:val="0"/>
      <w:shd w:val="clear" w:color="auto" w:fill="FFFFFF"/>
      <w:spacing w:before="720" w:line="240" w:lineRule="exact"/>
      <w:jc w:val="both"/>
    </w:pPr>
    <w:rPr>
      <w:rFonts w:ascii="Arial" w:hAnsi="Arial"/>
      <w:i/>
      <w:iCs/>
      <w:spacing w:val="5"/>
      <w:sz w:val="15"/>
      <w:szCs w:val="15"/>
    </w:rPr>
  </w:style>
  <w:style w:type="paragraph" w:customStyle="1" w:styleId="Bodytext191">
    <w:name w:val="Body text (19)1"/>
    <w:basedOn w:val="Normal"/>
    <w:link w:val="Bodytext19"/>
    <w:rsid w:val="00A15EA4"/>
    <w:pPr>
      <w:widowControl w:val="0"/>
      <w:shd w:val="clear" w:color="auto" w:fill="FFFFFF"/>
      <w:spacing w:line="240" w:lineRule="exact"/>
      <w:jc w:val="both"/>
    </w:pPr>
    <w:rPr>
      <w:b/>
      <w:bCs/>
      <w:spacing w:val="9"/>
      <w:sz w:val="15"/>
      <w:szCs w:val="15"/>
    </w:rPr>
  </w:style>
  <w:style w:type="paragraph" w:customStyle="1" w:styleId="Bodytext201">
    <w:name w:val="Body text (20)1"/>
    <w:basedOn w:val="Normal"/>
    <w:link w:val="Bodytext200"/>
    <w:rsid w:val="00A15EA4"/>
    <w:pPr>
      <w:widowControl w:val="0"/>
      <w:shd w:val="clear" w:color="auto" w:fill="FFFFFF"/>
      <w:spacing w:line="240" w:lineRule="exact"/>
      <w:jc w:val="both"/>
    </w:pPr>
    <w:rPr>
      <w:rFonts w:ascii="Candara" w:hAnsi="Candara"/>
      <w:spacing w:val="2"/>
      <w:sz w:val="18"/>
      <w:szCs w:val="18"/>
    </w:rPr>
  </w:style>
  <w:style w:type="paragraph" w:customStyle="1" w:styleId="Bodytext211">
    <w:name w:val="Body text (21)1"/>
    <w:basedOn w:val="Normal"/>
    <w:link w:val="Bodytext210"/>
    <w:rsid w:val="00A15EA4"/>
    <w:pPr>
      <w:widowControl w:val="0"/>
      <w:shd w:val="clear" w:color="auto" w:fill="FFFFFF"/>
      <w:spacing w:line="235" w:lineRule="exact"/>
      <w:jc w:val="both"/>
    </w:pPr>
    <w:rPr>
      <w:b/>
      <w:bCs/>
      <w:spacing w:val="8"/>
      <w:sz w:val="17"/>
      <w:szCs w:val="17"/>
    </w:rPr>
  </w:style>
  <w:style w:type="paragraph" w:customStyle="1" w:styleId="Bodytext2210">
    <w:name w:val="Body text (22)1"/>
    <w:basedOn w:val="Normal"/>
    <w:link w:val="Bodytext221"/>
    <w:rsid w:val="00A15EA4"/>
    <w:pPr>
      <w:widowControl w:val="0"/>
      <w:shd w:val="clear" w:color="auto" w:fill="FFFFFF"/>
      <w:spacing w:line="245" w:lineRule="exact"/>
      <w:ind w:hanging="340"/>
    </w:pPr>
    <w:rPr>
      <w:rFonts w:ascii="Arial" w:hAnsi="Arial"/>
      <w:spacing w:val="3"/>
      <w:sz w:val="16"/>
      <w:szCs w:val="16"/>
    </w:rPr>
  </w:style>
  <w:style w:type="paragraph" w:customStyle="1" w:styleId="Heading41">
    <w:name w:val="Heading #41"/>
    <w:basedOn w:val="Normal"/>
    <w:link w:val="Heading4"/>
    <w:rsid w:val="00A15EA4"/>
    <w:pPr>
      <w:widowControl w:val="0"/>
      <w:shd w:val="clear" w:color="auto" w:fill="FFFFFF"/>
      <w:spacing w:line="240" w:lineRule="atLeast"/>
      <w:jc w:val="both"/>
      <w:outlineLvl w:val="3"/>
    </w:pPr>
    <w:rPr>
      <w:b/>
      <w:bCs/>
      <w:spacing w:val="8"/>
      <w:sz w:val="17"/>
      <w:szCs w:val="17"/>
    </w:rPr>
  </w:style>
  <w:style w:type="paragraph" w:customStyle="1" w:styleId="Heading51">
    <w:name w:val="Heading #51"/>
    <w:basedOn w:val="Normal"/>
    <w:link w:val="Heading5"/>
    <w:rsid w:val="00A15EA4"/>
    <w:pPr>
      <w:widowControl w:val="0"/>
      <w:shd w:val="clear" w:color="auto" w:fill="FFFFFF"/>
      <w:spacing w:line="240" w:lineRule="exact"/>
      <w:jc w:val="both"/>
      <w:outlineLvl w:val="4"/>
    </w:pPr>
    <w:rPr>
      <w:spacing w:val="12"/>
      <w:sz w:val="17"/>
      <w:szCs w:val="17"/>
    </w:rPr>
  </w:style>
  <w:style w:type="paragraph" w:customStyle="1" w:styleId="Heading11">
    <w:name w:val="Heading #11"/>
    <w:basedOn w:val="Normal"/>
    <w:link w:val="Heading10"/>
    <w:rsid w:val="00A15EA4"/>
    <w:pPr>
      <w:widowControl w:val="0"/>
      <w:shd w:val="clear" w:color="auto" w:fill="FFFFFF"/>
      <w:spacing w:line="235" w:lineRule="exact"/>
      <w:jc w:val="both"/>
      <w:outlineLvl w:val="0"/>
    </w:pPr>
    <w:rPr>
      <w:spacing w:val="12"/>
      <w:sz w:val="17"/>
      <w:szCs w:val="17"/>
    </w:rPr>
  </w:style>
  <w:style w:type="paragraph" w:customStyle="1" w:styleId="Heading31">
    <w:name w:val="Heading #31"/>
    <w:basedOn w:val="Normal"/>
    <w:link w:val="Heading30"/>
    <w:rsid w:val="00A15EA4"/>
    <w:pPr>
      <w:widowControl w:val="0"/>
      <w:shd w:val="clear" w:color="auto" w:fill="FFFFFF"/>
      <w:spacing w:line="235" w:lineRule="exact"/>
      <w:jc w:val="both"/>
      <w:outlineLvl w:val="2"/>
    </w:pPr>
    <w:rPr>
      <w:spacing w:val="12"/>
      <w:sz w:val="17"/>
      <w:szCs w:val="17"/>
    </w:rPr>
  </w:style>
  <w:style w:type="paragraph" w:customStyle="1" w:styleId="Tablecaption41">
    <w:name w:val="Table caption (4)1"/>
    <w:basedOn w:val="Normal"/>
    <w:link w:val="Tablecaption4"/>
    <w:rsid w:val="00A15EA4"/>
    <w:pPr>
      <w:widowControl w:val="0"/>
      <w:shd w:val="clear" w:color="auto" w:fill="FFFFFF"/>
      <w:spacing w:line="235" w:lineRule="exact"/>
    </w:pPr>
    <w:rPr>
      <w:i/>
      <w:iCs/>
      <w:spacing w:val="5"/>
      <w:sz w:val="17"/>
      <w:szCs w:val="17"/>
    </w:rPr>
  </w:style>
  <w:style w:type="paragraph" w:customStyle="1" w:styleId="Tablecaption51">
    <w:name w:val="Table caption (5)1"/>
    <w:basedOn w:val="Normal"/>
    <w:link w:val="Tablecaption5"/>
    <w:rsid w:val="00A15EA4"/>
    <w:pPr>
      <w:widowControl w:val="0"/>
      <w:shd w:val="clear" w:color="auto" w:fill="FFFFFF"/>
      <w:spacing w:after="360" w:line="240" w:lineRule="atLeast"/>
      <w:jc w:val="both"/>
    </w:pPr>
    <w:rPr>
      <w:spacing w:val="12"/>
      <w:sz w:val="17"/>
      <w:szCs w:val="17"/>
    </w:rPr>
  </w:style>
  <w:style w:type="paragraph" w:customStyle="1" w:styleId="Bodytext241">
    <w:name w:val="Body text (24)1"/>
    <w:basedOn w:val="Normal"/>
    <w:link w:val="Bodytext24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b/>
      <w:bCs/>
      <w:spacing w:val="-11"/>
      <w:sz w:val="17"/>
      <w:szCs w:val="17"/>
    </w:rPr>
  </w:style>
  <w:style w:type="paragraph" w:customStyle="1" w:styleId="Bodytext231">
    <w:name w:val="Body text (23)1"/>
    <w:basedOn w:val="Normal"/>
    <w:link w:val="Bodytext230"/>
    <w:rsid w:val="00A15EA4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5"/>
      <w:sz w:val="16"/>
      <w:szCs w:val="16"/>
    </w:rPr>
  </w:style>
  <w:style w:type="paragraph" w:customStyle="1" w:styleId="Bodytext251">
    <w:name w:val="Body text (25)1"/>
    <w:basedOn w:val="Normal"/>
    <w:link w:val="Bodytext25"/>
    <w:rsid w:val="00A15EA4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i/>
      <w:iCs/>
      <w:spacing w:val="-40"/>
      <w:sz w:val="20"/>
      <w:szCs w:val="20"/>
    </w:rPr>
  </w:style>
  <w:style w:type="paragraph" w:customStyle="1" w:styleId="CharCharCharCharCharCharChar">
    <w:name w:val="Char Char Char Char Char Char Char"/>
    <w:autoRedefine/>
    <w:rsid w:val="00A15E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A1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7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78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350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D27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2737"/>
    <w:rPr>
      <w:rFonts w:ascii="Calibri" w:hAnsi="Calibri"/>
      <w:sz w:val="22"/>
      <w:szCs w:val="22"/>
    </w:rPr>
  </w:style>
  <w:style w:type="character" w:styleId="CommentReference">
    <w:name w:val="annotation reference"/>
    <w:rsid w:val="001D4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F25"/>
    <w:rPr>
      <w:sz w:val="20"/>
      <w:szCs w:val="20"/>
    </w:rPr>
  </w:style>
  <w:style w:type="character" w:customStyle="1" w:styleId="CommentTextChar">
    <w:name w:val="Comment Text Char"/>
    <w:link w:val="CommentText"/>
    <w:rsid w:val="001D4F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F25"/>
    <w:rPr>
      <w:b/>
      <w:bCs/>
    </w:rPr>
  </w:style>
  <w:style w:type="character" w:customStyle="1" w:styleId="CommentSubjectChar">
    <w:name w:val="Comment Subject Char"/>
    <w:link w:val="CommentSubject"/>
    <w:rsid w:val="001D4F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6622-7701-4376-B1B9-C257DF7C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VNC</cp:lastModifiedBy>
  <cp:revision>2</cp:revision>
  <cp:lastPrinted>2020-04-16T04:16:00Z</cp:lastPrinted>
  <dcterms:created xsi:type="dcterms:W3CDTF">2020-04-23T03:56:00Z</dcterms:created>
  <dcterms:modified xsi:type="dcterms:W3CDTF">2020-04-23T03:56:00Z</dcterms:modified>
</cp:coreProperties>
</file>